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6399" w14:textId="77777777"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Biểu mẫu 01</w:t>
      </w:r>
    </w:p>
    <w:p w14:paraId="562A92F6" w14:textId="77777777" w:rsidR="0007138A" w:rsidRPr="00C21806" w:rsidRDefault="0007138A" w:rsidP="0007138A">
      <w:pPr>
        <w:jc w:val="center"/>
        <w:rPr>
          <w:sz w:val="20"/>
          <w:szCs w:val="20"/>
        </w:rPr>
      </w:pPr>
    </w:p>
    <w:p w14:paraId="3A54D1EA" w14:textId="77777777" w:rsidR="0007138A" w:rsidRPr="0007138A" w:rsidRDefault="0049137D" w:rsidP="0007138A">
      <w:pPr>
        <w:spacing w:before="120"/>
        <w:jc w:val="both"/>
        <w:rPr>
          <w:b/>
        </w:rPr>
      </w:pPr>
      <w:r>
        <w:rPr>
          <w:b/>
        </w:rPr>
        <w:t>UBND HUYỆN</w:t>
      </w:r>
      <w:r w:rsidR="0007138A" w:rsidRPr="0007138A">
        <w:rPr>
          <w:b/>
        </w:rPr>
        <w:t xml:space="preserve"> THANH OAI</w:t>
      </w:r>
    </w:p>
    <w:p w14:paraId="6305E316" w14:textId="77777777"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  <w:lang w:val="vi-VN"/>
        </w:rPr>
        <w:t>T</w:t>
      </w:r>
      <w:r w:rsidRPr="0007138A">
        <w:rPr>
          <w:b/>
        </w:rPr>
        <w:t>RƯỜNG MN CAO DƯƠNG II</w:t>
      </w:r>
    </w:p>
    <w:p w14:paraId="73E59E1A" w14:textId="77777777" w:rsidR="0007138A" w:rsidRPr="00C21806" w:rsidRDefault="0007138A" w:rsidP="0007138A">
      <w:pPr>
        <w:rPr>
          <w:b/>
          <w:sz w:val="28"/>
          <w:szCs w:val="28"/>
        </w:rPr>
      </w:pPr>
    </w:p>
    <w:p w14:paraId="4AEF46DA" w14:textId="77777777"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14:paraId="587DF954" w14:textId="77777777"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Cam kết chất lượng giáo dục của cơ sở giáo dục mầm non</w:t>
      </w:r>
    </w:p>
    <w:p w14:paraId="73D2E713" w14:textId="77777777"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năm học</w:t>
      </w:r>
      <w:r w:rsidRPr="00C21806">
        <w:rPr>
          <w:b/>
          <w:bCs/>
          <w:sz w:val="28"/>
          <w:szCs w:val="28"/>
        </w:rPr>
        <w:t xml:space="preserve"> </w:t>
      </w:r>
      <w:r w:rsidR="0049137D">
        <w:rPr>
          <w:b/>
          <w:bCs/>
          <w:sz w:val="28"/>
          <w:szCs w:val="28"/>
        </w:rPr>
        <w:t>2023-2024</w:t>
      </w:r>
    </w:p>
    <w:p w14:paraId="7CF7C2C1" w14:textId="77777777" w:rsidR="0007138A" w:rsidRPr="00C21806" w:rsidRDefault="0007138A" w:rsidP="0007138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4229"/>
        <w:gridCol w:w="2130"/>
        <w:gridCol w:w="2040"/>
      </w:tblGrid>
      <w:tr w:rsidR="0007138A" w:rsidRPr="00C21806" w14:paraId="1AD6C956" w14:textId="77777777" w:rsidTr="0007138A"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53E2" w14:textId="77777777"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E2FC" w14:textId="77777777"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CE3D" w14:textId="77777777"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B31" w14:textId="77777777" w:rsidR="0007138A" w:rsidRPr="00C21806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C21806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C21806">
              <w:rPr>
                <w:b/>
                <w:bCs/>
                <w:sz w:val="28"/>
                <w:szCs w:val="28"/>
              </w:rPr>
              <w:t>ẫ</w:t>
            </w:r>
            <w:r w:rsidRPr="00C21806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07138A" w:rsidRPr="00C21806" w14:paraId="4D730DFB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9640" w14:textId="77777777"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DCF4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7654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95%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2765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97%</w:t>
            </w:r>
          </w:p>
        </w:tc>
      </w:tr>
      <w:tr w:rsidR="0007138A" w:rsidRPr="00C21806" w14:paraId="183B2EB0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2A2D" w14:textId="77777777"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F1F0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6C1D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100%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6BFA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100%</w:t>
            </w:r>
          </w:p>
        </w:tc>
      </w:tr>
      <w:tr w:rsidR="0007138A" w:rsidRPr="00C21806" w14:paraId="63D3CAAD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AD9C0" w14:textId="77777777"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5CFC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1F45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90%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46E1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95%</w:t>
            </w:r>
          </w:p>
        </w:tc>
      </w:tr>
      <w:tr w:rsidR="0007138A" w:rsidRPr="00C21806" w14:paraId="18E3BD13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3DBE" w14:textId="77777777" w:rsidR="0007138A" w:rsidRPr="00FA0108" w:rsidRDefault="0007138A" w:rsidP="0007138A">
            <w:pPr>
              <w:spacing w:before="120"/>
              <w:jc w:val="center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7545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AA56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  <w:lang w:val="vi-VN"/>
              </w:rPr>
              <w:t> </w:t>
            </w:r>
            <w:r w:rsidRPr="00FA0108">
              <w:rPr>
                <w:sz w:val="28"/>
                <w:szCs w:val="28"/>
              </w:rPr>
              <w:t>100%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9004" w14:textId="77777777" w:rsidR="0007138A" w:rsidRPr="00FA0108" w:rsidRDefault="0007138A" w:rsidP="0007138A">
            <w:pPr>
              <w:spacing w:before="120"/>
              <w:rPr>
                <w:sz w:val="28"/>
                <w:szCs w:val="28"/>
              </w:rPr>
            </w:pPr>
            <w:r w:rsidRPr="00FA0108">
              <w:rPr>
                <w:sz w:val="28"/>
                <w:szCs w:val="28"/>
              </w:rPr>
              <w:t>100%</w:t>
            </w:r>
          </w:p>
        </w:tc>
      </w:tr>
    </w:tbl>
    <w:p w14:paraId="73D950A6" w14:textId="77777777" w:rsidR="0007138A" w:rsidRPr="00C21806" w:rsidRDefault="0007138A" w:rsidP="0007138A">
      <w:pPr>
        <w:rPr>
          <w:sz w:val="28"/>
          <w:szCs w:val="28"/>
        </w:rPr>
      </w:pPr>
      <w:r w:rsidRPr="00C21806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6696" w:rsidRPr="00D36696" w14:paraId="5704D7DB" w14:textId="77777777" w:rsidTr="001F7BA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ECD5" w14:textId="77777777" w:rsidR="00D36696" w:rsidRPr="00D36696" w:rsidRDefault="00D36696" w:rsidP="001F7BA2">
            <w:pPr>
              <w:rPr>
                <w:b/>
              </w:rPr>
            </w:pPr>
            <w:r w:rsidRPr="00D36696">
              <w:rPr>
                <w:b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A363" w14:textId="77777777" w:rsidR="00D36696" w:rsidRPr="00D36696" w:rsidRDefault="00D36696" w:rsidP="001F7BA2">
            <w:pPr>
              <w:jc w:val="center"/>
              <w:rPr>
                <w:b/>
              </w:rPr>
            </w:pP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="00EE1540">
              <w:rPr>
                <w:b/>
              </w:rPr>
              <w:t>30</w:t>
            </w:r>
            <w:r w:rsidRPr="00D36696">
              <w:rPr>
                <w:b/>
              </w:rPr>
              <w:t xml:space="preserve">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</w:t>
            </w:r>
            <w:r w:rsidR="00711C17">
              <w:rPr>
                <w:b/>
              </w:rPr>
              <w:t>3</w:t>
            </w:r>
          </w:p>
          <w:p w14:paraId="0699D81F" w14:textId="77777777" w:rsidR="00D36696" w:rsidRPr="00D36696" w:rsidRDefault="00D36696" w:rsidP="001F7BA2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</w:rPr>
              <w:br/>
            </w:r>
            <w:r w:rsidRPr="00D36696">
              <w:rPr>
                <w:b/>
                <w:lang w:val="vi-VN"/>
              </w:rPr>
              <w:t>(Ký tên và đóng dấu)</w:t>
            </w:r>
          </w:p>
        </w:tc>
      </w:tr>
    </w:tbl>
    <w:p w14:paraId="6FD9C80B" w14:textId="77777777" w:rsidR="00D36696" w:rsidRPr="00D36696" w:rsidRDefault="00D36696" w:rsidP="00D36696">
      <w:pPr>
        <w:rPr>
          <w:b/>
        </w:rPr>
      </w:pPr>
    </w:p>
    <w:p w14:paraId="10DC45E2" w14:textId="77777777" w:rsidR="00D36696" w:rsidRDefault="00D36696" w:rsidP="00D36696">
      <w:pPr>
        <w:jc w:val="center"/>
        <w:rPr>
          <w:b/>
          <w:bCs/>
          <w:sz w:val="28"/>
          <w:szCs w:val="28"/>
        </w:rPr>
      </w:pPr>
    </w:p>
    <w:p w14:paraId="6D71BA8D" w14:textId="77777777" w:rsidR="00D36696" w:rsidRDefault="00D36696" w:rsidP="00D36696">
      <w:pPr>
        <w:jc w:val="center"/>
        <w:rPr>
          <w:b/>
          <w:bCs/>
          <w:sz w:val="28"/>
          <w:szCs w:val="28"/>
        </w:rPr>
      </w:pPr>
    </w:p>
    <w:p w14:paraId="3F0EB00E" w14:textId="77777777" w:rsidR="00D36696" w:rsidRPr="00D36696" w:rsidRDefault="00D36696" w:rsidP="00D366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D36696">
        <w:rPr>
          <w:b/>
          <w:bCs/>
          <w:sz w:val="26"/>
          <w:szCs w:val="26"/>
        </w:rPr>
        <w:t>Nguyễn Thu Phương</w:t>
      </w:r>
    </w:p>
    <w:p w14:paraId="3184D43D" w14:textId="77777777" w:rsidR="00D36696" w:rsidRPr="00C21806" w:rsidRDefault="00D36696" w:rsidP="00D36696">
      <w:pPr>
        <w:jc w:val="center"/>
        <w:rPr>
          <w:b/>
          <w:bCs/>
          <w:sz w:val="28"/>
          <w:szCs w:val="28"/>
          <w:lang w:val="vi-VN"/>
        </w:rPr>
      </w:pPr>
    </w:p>
    <w:p w14:paraId="4FCF091E" w14:textId="77777777" w:rsidR="00D36696" w:rsidRPr="00C21806" w:rsidRDefault="00D36696" w:rsidP="00D36696">
      <w:pPr>
        <w:jc w:val="center"/>
        <w:rPr>
          <w:b/>
          <w:bCs/>
          <w:sz w:val="28"/>
          <w:szCs w:val="28"/>
          <w:lang w:val="vi-VN"/>
        </w:rPr>
      </w:pPr>
    </w:p>
    <w:p w14:paraId="549D9F63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3DF86A7D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7E1A08DC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47D2DCC1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7F6BA343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5F6348A9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7EE75707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0C02AD5E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5DC1B282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6AEA0A61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2F9D0D52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3714D3CA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350DAD6C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68C2D52F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15795AD2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6B9DEF98" w14:textId="77777777" w:rsidR="0007138A" w:rsidRPr="00C21806" w:rsidRDefault="0007138A" w:rsidP="0007138A">
      <w:pPr>
        <w:rPr>
          <w:b/>
          <w:bCs/>
          <w:sz w:val="20"/>
          <w:szCs w:val="20"/>
        </w:rPr>
      </w:pPr>
    </w:p>
    <w:p w14:paraId="24FD9B19" w14:textId="77777777" w:rsidR="0007138A" w:rsidRPr="00C21806" w:rsidRDefault="0007138A" w:rsidP="0007138A">
      <w:pPr>
        <w:rPr>
          <w:b/>
          <w:bCs/>
          <w:sz w:val="20"/>
          <w:szCs w:val="20"/>
        </w:rPr>
      </w:pPr>
    </w:p>
    <w:p w14:paraId="3033D1BE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4F0240B0" w14:textId="77777777" w:rsidR="0007138A" w:rsidRPr="00C21806" w:rsidRDefault="0007138A" w:rsidP="0007138A">
      <w:pPr>
        <w:jc w:val="center"/>
        <w:rPr>
          <w:b/>
          <w:bCs/>
          <w:sz w:val="20"/>
          <w:szCs w:val="20"/>
          <w:lang w:val="vi-VN"/>
        </w:rPr>
      </w:pPr>
    </w:p>
    <w:p w14:paraId="24787189" w14:textId="77777777" w:rsidR="0007138A" w:rsidRPr="00D36696" w:rsidRDefault="0007138A" w:rsidP="00D36696">
      <w:pPr>
        <w:rPr>
          <w:b/>
          <w:bCs/>
          <w:sz w:val="20"/>
          <w:szCs w:val="20"/>
        </w:rPr>
      </w:pPr>
    </w:p>
    <w:p w14:paraId="3BA86731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468B9526" w14:textId="77777777" w:rsidR="0007138A" w:rsidRPr="005B0D09" w:rsidRDefault="0007138A" w:rsidP="0007138A">
      <w:pPr>
        <w:jc w:val="center"/>
        <w:rPr>
          <w:b/>
          <w:bCs/>
          <w:sz w:val="28"/>
          <w:szCs w:val="28"/>
        </w:rPr>
      </w:pPr>
      <w:r w:rsidRPr="005B0D09">
        <w:rPr>
          <w:b/>
          <w:bCs/>
          <w:sz w:val="28"/>
          <w:szCs w:val="28"/>
          <w:lang w:val="vi-VN"/>
        </w:rPr>
        <w:lastRenderedPageBreak/>
        <w:t>Biểu mẫu 02</w:t>
      </w:r>
    </w:p>
    <w:p w14:paraId="73E59E2E" w14:textId="77777777" w:rsidR="0007138A" w:rsidRPr="00C21806" w:rsidRDefault="0007138A" w:rsidP="0007138A">
      <w:pPr>
        <w:jc w:val="center"/>
        <w:rPr>
          <w:sz w:val="20"/>
          <w:szCs w:val="20"/>
        </w:rPr>
      </w:pPr>
    </w:p>
    <w:p w14:paraId="4AF24093" w14:textId="77777777" w:rsidR="0007138A" w:rsidRPr="0007138A" w:rsidRDefault="00711C17" w:rsidP="0007138A">
      <w:pPr>
        <w:spacing w:before="120"/>
        <w:jc w:val="both"/>
        <w:rPr>
          <w:b/>
        </w:rPr>
      </w:pPr>
      <w:r>
        <w:rPr>
          <w:b/>
        </w:rPr>
        <w:t>UBND HUYỆN</w:t>
      </w:r>
      <w:r w:rsidR="0007138A" w:rsidRPr="0007138A">
        <w:rPr>
          <w:b/>
        </w:rPr>
        <w:t xml:space="preserve"> THANH OAI</w:t>
      </w:r>
    </w:p>
    <w:p w14:paraId="4AA4169A" w14:textId="77777777" w:rsidR="0007138A" w:rsidRPr="0007138A" w:rsidRDefault="0007138A" w:rsidP="0007138A">
      <w:pPr>
        <w:spacing w:before="120"/>
        <w:jc w:val="both"/>
        <w:rPr>
          <w:b/>
        </w:rPr>
      </w:pPr>
      <w:r w:rsidRPr="0007138A">
        <w:rPr>
          <w:b/>
          <w:lang w:val="vi-VN"/>
        </w:rPr>
        <w:t>T</w:t>
      </w:r>
      <w:r w:rsidRPr="0007138A">
        <w:rPr>
          <w:b/>
        </w:rPr>
        <w:t>RƯỜNG MN CAO DƯƠNG II</w:t>
      </w:r>
    </w:p>
    <w:p w14:paraId="1403EB90" w14:textId="77777777" w:rsidR="0007138A" w:rsidRPr="00C21806" w:rsidRDefault="0007138A" w:rsidP="0007138A">
      <w:pPr>
        <w:rPr>
          <w:b/>
          <w:sz w:val="28"/>
          <w:szCs w:val="28"/>
        </w:rPr>
      </w:pPr>
    </w:p>
    <w:p w14:paraId="7570B014" w14:textId="77777777"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14:paraId="7F1FD504" w14:textId="77777777" w:rsidR="0007138A" w:rsidRPr="00C218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r w:rsidRPr="00C21806">
        <w:rPr>
          <w:b/>
          <w:bCs/>
          <w:sz w:val="28"/>
          <w:szCs w:val="28"/>
        </w:rPr>
        <w:t xml:space="preserve"> </w:t>
      </w:r>
      <w:r w:rsidR="00823D8E">
        <w:rPr>
          <w:b/>
          <w:bCs/>
          <w:sz w:val="28"/>
          <w:szCs w:val="28"/>
        </w:rPr>
        <w:t>2023-2024</w:t>
      </w:r>
    </w:p>
    <w:p w14:paraId="033BEE12" w14:textId="77777777" w:rsidR="0007138A" w:rsidRPr="00C21806" w:rsidRDefault="0007138A" w:rsidP="0007138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18"/>
        <w:gridCol w:w="782"/>
        <w:gridCol w:w="851"/>
        <w:gridCol w:w="801"/>
        <w:gridCol w:w="979"/>
        <w:gridCol w:w="731"/>
        <w:gridCol w:w="677"/>
        <w:gridCol w:w="713"/>
      </w:tblGrid>
      <w:tr w:rsidR="0007138A" w:rsidRPr="00C21806" w14:paraId="48EE39CE" w14:textId="77777777" w:rsidTr="0007138A"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E68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C50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3FB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Tổng số trẻ em</w:t>
            </w:r>
          </w:p>
        </w:tc>
        <w:tc>
          <w:tcPr>
            <w:tcW w:w="14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FC5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Nhà trẻ</w:t>
            </w:r>
          </w:p>
        </w:tc>
        <w:tc>
          <w:tcPr>
            <w:tcW w:w="113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4E2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M</w:t>
            </w:r>
            <w:r w:rsidRPr="00C21806">
              <w:rPr>
                <w:sz w:val="20"/>
                <w:szCs w:val="20"/>
              </w:rPr>
              <w:t>ẫ</w:t>
            </w:r>
            <w:r w:rsidRPr="00C21806">
              <w:rPr>
                <w:sz w:val="20"/>
                <w:szCs w:val="20"/>
                <w:lang w:val="vi-VN"/>
              </w:rPr>
              <w:t>u giáo</w:t>
            </w:r>
          </w:p>
        </w:tc>
      </w:tr>
      <w:tr w:rsidR="0007138A" w:rsidRPr="00C21806" w14:paraId="7BFB521C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2C6A4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F6FD5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61C5B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4EB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3-12 tháng tuổi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023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13-24 tháng tuổi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179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25-36 tháng tuổi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5E9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3-4 tuổi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83F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4-5 tuổi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89C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5-6 tuổi</w:t>
            </w:r>
          </w:p>
        </w:tc>
      </w:tr>
      <w:tr w:rsidR="0007138A" w:rsidRPr="00C21806" w14:paraId="435DB42A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EC9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3BD7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4D65" w14:textId="77777777" w:rsidR="0007138A" w:rsidRPr="00C21806" w:rsidRDefault="00321084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3D65">
              <w:rPr>
                <w:sz w:val="20"/>
                <w:szCs w:val="20"/>
              </w:rPr>
              <w:t>5</w:t>
            </w:r>
            <w:r w:rsidR="00B047B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EE9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E01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44D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246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3D6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D59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4A8A296F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77B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73C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nhóm ghép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B005" w14:textId="77777777" w:rsidR="0007138A" w:rsidRPr="00F3166F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F3166F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81C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F14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3B4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469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F31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545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0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BA64AF" w:rsidRPr="00C21806" w14:paraId="3342B399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6343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64E" w14:textId="77777777" w:rsidR="00BA64AF" w:rsidRPr="00C21806" w:rsidRDefault="00BA64AF" w:rsidP="00BA64A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học 1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6DCB" w14:textId="77777777" w:rsidR="00BA64AF" w:rsidRPr="00F3166F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B72D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F631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7C28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F9DF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DD11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B52A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64AF" w:rsidRPr="00C21806" w14:paraId="4E611CC9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B5EC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EF95" w14:textId="77777777" w:rsidR="00BA64AF" w:rsidRPr="00C21806" w:rsidRDefault="00BA64AF" w:rsidP="00BA64A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học 2 buổi/ngày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0098" w14:textId="77777777" w:rsidR="00BA64AF" w:rsidRPr="00F3166F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35</w:t>
            </w:r>
            <w:r w:rsidR="00B047BC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9C69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5625" w14:textId="77777777" w:rsidR="00BA64AF" w:rsidRDefault="00BA64AF" w:rsidP="005741EF">
            <w:pPr>
              <w:jc w:val="center"/>
            </w:pPr>
            <w:r w:rsidRPr="00211C98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6F6E" w14:textId="77777777" w:rsidR="00BA64AF" w:rsidRDefault="00BA64AF" w:rsidP="00BA64AF">
            <w:pPr>
              <w:jc w:val="center"/>
            </w:pPr>
            <w:r w:rsidRPr="00211C98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AC52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AC37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9F82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64AF" w:rsidRPr="00C21806" w14:paraId="3EA48586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2DB2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0E54" w14:textId="77777777" w:rsidR="00BA64AF" w:rsidRPr="00C21806" w:rsidRDefault="00BA64AF" w:rsidP="00BA64A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trẻ em khuyết tật học hòa nhập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B8B5" w14:textId="77777777" w:rsidR="00BA64AF" w:rsidRPr="00F3166F" w:rsidRDefault="00070931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CBE5" w14:textId="77777777" w:rsidR="00BA64AF" w:rsidRPr="00C21806" w:rsidRDefault="00BA64AF" w:rsidP="00BA64A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0FB8" w14:textId="77777777" w:rsidR="005C3211" w:rsidRDefault="005C3211" w:rsidP="005741EF">
            <w:pPr>
              <w:jc w:val="center"/>
              <w:rPr>
                <w:sz w:val="20"/>
                <w:szCs w:val="20"/>
              </w:rPr>
            </w:pPr>
          </w:p>
          <w:p w14:paraId="7C12E5AC" w14:textId="77777777" w:rsidR="00BA64AF" w:rsidRDefault="00BA64AF" w:rsidP="005741EF">
            <w:pPr>
              <w:jc w:val="center"/>
            </w:pPr>
            <w:r w:rsidRPr="00211C98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03E6" w14:textId="77777777" w:rsidR="005C3211" w:rsidRDefault="005C3211" w:rsidP="005741EF">
            <w:pPr>
              <w:jc w:val="center"/>
              <w:rPr>
                <w:sz w:val="20"/>
                <w:szCs w:val="20"/>
              </w:rPr>
            </w:pPr>
          </w:p>
          <w:p w14:paraId="745C77AD" w14:textId="77777777" w:rsidR="00BA64AF" w:rsidRDefault="00BA64AF" w:rsidP="005741EF">
            <w:pPr>
              <w:jc w:val="center"/>
            </w:pPr>
            <w:r w:rsidRPr="00211C98">
              <w:rPr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220F" w14:textId="77777777" w:rsidR="00BA64AF" w:rsidRPr="00C21806" w:rsidRDefault="00070931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56D1" w14:textId="77777777" w:rsidR="00BA64AF" w:rsidRPr="00C21806" w:rsidRDefault="00070931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60B3" w14:textId="77777777" w:rsidR="00BA64AF" w:rsidRPr="00C21806" w:rsidRDefault="00070931" w:rsidP="00BA64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41EF" w:rsidRPr="00C21806" w14:paraId="4B53C01D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3EF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83E5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tổ chức ăn bán trú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B810" w14:textId="77777777" w:rsidR="005741EF" w:rsidRDefault="005741EF" w:rsidP="005741EF">
            <w:pPr>
              <w:jc w:val="center"/>
              <w:rPr>
                <w:sz w:val="20"/>
                <w:szCs w:val="20"/>
              </w:rPr>
            </w:pPr>
          </w:p>
          <w:p w14:paraId="4A862FC7" w14:textId="77777777" w:rsidR="005741EF" w:rsidRDefault="005741EF" w:rsidP="005741EF">
            <w:pPr>
              <w:jc w:val="center"/>
            </w:pPr>
            <w:r w:rsidRPr="00DA6B6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C9B3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AC9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05E80B28" w14:textId="77777777" w:rsidR="005741EF" w:rsidRDefault="005741EF" w:rsidP="005741EF">
            <w:pPr>
              <w:jc w:val="center"/>
            </w:pPr>
            <w:r w:rsidRPr="008F699A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B401" w14:textId="77777777" w:rsidR="005741EF" w:rsidRDefault="005741EF" w:rsidP="005741EF">
            <w:pPr>
              <w:jc w:val="center"/>
              <w:rPr>
                <w:sz w:val="20"/>
                <w:szCs w:val="20"/>
              </w:rPr>
            </w:pPr>
          </w:p>
          <w:p w14:paraId="60066639" w14:textId="77777777" w:rsidR="005741EF" w:rsidRDefault="005741EF" w:rsidP="005741EF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8D11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C8C0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4618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1EF" w:rsidRPr="00C21806" w14:paraId="6498FFB4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F79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557F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kiểm tra định kỳ sức khỏe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AE99" w14:textId="77777777" w:rsidR="005741EF" w:rsidRDefault="005741EF" w:rsidP="005741EF">
            <w:pPr>
              <w:jc w:val="center"/>
              <w:rPr>
                <w:sz w:val="20"/>
                <w:szCs w:val="20"/>
              </w:rPr>
            </w:pPr>
          </w:p>
          <w:p w14:paraId="6A7BE5AB" w14:textId="77777777" w:rsidR="005741EF" w:rsidRDefault="005741EF" w:rsidP="005741EF">
            <w:pPr>
              <w:jc w:val="center"/>
            </w:pPr>
            <w:r w:rsidRPr="00DA6B6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B2E7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2355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231A3E6F" w14:textId="77777777" w:rsidR="005741EF" w:rsidRDefault="005741EF" w:rsidP="005741EF">
            <w:pPr>
              <w:jc w:val="center"/>
            </w:pPr>
            <w:r w:rsidRPr="008F699A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F7E6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050808A7" w14:textId="77777777" w:rsidR="005741EF" w:rsidRDefault="005741EF" w:rsidP="005741EF">
            <w:pPr>
              <w:jc w:val="center"/>
            </w:pPr>
            <w:r w:rsidRPr="00DE663C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96D5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2AA4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B770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1EF" w:rsidRPr="00C21806" w14:paraId="7BB6A896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892F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C664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9688" w14:textId="77777777" w:rsidR="005741EF" w:rsidRDefault="005741EF" w:rsidP="005741EF">
            <w:pPr>
              <w:jc w:val="center"/>
              <w:rPr>
                <w:sz w:val="20"/>
                <w:szCs w:val="20"/>
              </w:rPr>
            </w:pPr>
          </w:p>
          <w:p w14:paraId="2A87E60E" w14:textId="77777777" w:rsidR="005741EF" w:rsidRDefault="005741EF" w:rsidP="005741EF">
            <w:pPr>
              <w:jc w:val="center"/>
            </w:pPr>
            <w:r w:rsidRPr="00DA6B6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6A4C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BCD3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7903D4F9" w14:textId="77777777" w:rsidR="005741EF" w:rsidRDefault="005741EF" w:rsidP="005741EF">
            <w:pPr>
              <w:jc w:val="center"/>
            </w:pPr>
            <w:r w:rsidRPr="008F699A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E4B12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7662B9B1" w14:textId="77777777" w:rsidR="005741EF" w:rsidRDefault="005741EF" w:rsidP="005741EF">
            <w:pPr>
              <w:jc w:val="center"/>
            </w:pPr>
            <w:r w:rsidRPr="00DE663C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B86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3AFD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CC61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1EF" w:rsidRPr="00C21806" w14:paraId="4A9660B6" w14:textId="77777777" w:rsidTr="00FB0A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6C5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1EF4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Kết quả phát triển sức khỏe của trẻ em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03116" w14:textId="77777777" w:rsidR="005741EF" w:rsidRDefault="005741EF" w:rsidP="005741EF">
            <w:pPr>
              <w:jc w:val="center"/>
              <w:rPr>
                <w:sz w:val="20"/>
                <w:szCs w:val="20"/>
              </w:rPr>
            </w:pPr>
          </w:p>
          <w:p w14:paraId="2397E68C" w14:textId="77777777" w:rsidR="005741EF" w:rsidRDefault="005741EF" w:rsidP="005741EF">
            <w:pPr>
              <w:jc w:val="center"/>
            </w:pPr>
            <w:r w:rsidRPr="00DA6B6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3C43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A10C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42870082" w14:textId="77777777" w:rsidR="005741EF" w:rsidRDefault="005741EF" w:rsidP="005741EF">
            <w:pPr>
              <w:jc w:val="center"/>
            </w:pPr>
            <w:r w:rsidRPr="008F699A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4914" w14:textId="77777777" w:rsidR="00F51965" w:rsidRDefault="00F51965" w:rsidP="005741EF">
            <w:pPr>
              <w:jc w:val="center"/>
              <w:rPr>
                <w:sz w:val="20"/>
                <w:szCs w:val="20"/>
              </w:rPr>
            </w:pPr>
          </w:p>
          <w:p w14:paraId="279F538B" w14:textId="77777777" w:rsidR="005741EF" w:rsidRDefault="005741EF" w:rsidP="005741EF">
            <w:pPr>
              <w:jc w:val="center"/>
            </w:pPr>
            <w:r w:rsidRPr="00DE663C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B5B8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0C7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FD8A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72B6" w:rsidRPr="007D72B6" w14:paraId="082BF387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0E32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531B" w14:textId="77777777" w:rsidR="006C3EF5" w:rsidRPr="007D72B6" w:rsidRDefault="006C3EF5" w:rsidP="006C3EF5">
            <w:pPr>
              <w:spacing w:before="120"/>
              <w:rPr>
                <w:sz w:val="20"/>
                <w:szCs w:val="20"/>
              </w:rPr>
            </w:pPr>
            <w:r w:rsidRPr="007D72B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7D72B6">
              <w:rPr>
                <w:i/>
                <w:iCs/>
                <w:sz w:val="20"/>
                <w:szCs w:val="20"/>
              </w:rPr>
              <w:t xml:space="preserve">ố </w:t>
            </w:r>
            <w:r w:rsidRPr="007D72B6">
              <w:rPr>
                <w:i/>
                <w:iCs/>
                <w:sz w:val="20"/>
                <w:szCs w:val="20"/>
                <w:lang w:val="vi-VN"/>
              </w:rPr>
              <w:t>trẻ cân nặng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AFC76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331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29E9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D5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7F0B" w14:textId="77777777" w:rsidR="006C3EF5" w:rsidRPr="007D72B6" w:rsidRDefault="002374EA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74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B485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73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1EF9" w14:textId="0B400702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7D72B6" w:rsidRPr="007D72B6">
              <w:rPr>
                <w:sz w:val="20"/>
                <w:szCs w:val="20"/>
              </w:rPr>
              <w:t>87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E2F8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95</w:t>
            </w:r>
          </w:p>
        </w:tc>
      </w:tr>
      <w:tr w:rsidR="007D72B6" w:rsidRPr="007D72B6" w14:paraId="7909D1A6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34B2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626A" w14:textId="77777777" w:rsidR="006C3EF5" w:rsidRPr="007D72B6" w:rsidRDefault="006C3EF5" w:rsidP="006C3EF5">
            <w:pPr>
              <w:spacing w:before="120"/>
              <w:rPr>
                <w:sz w:val="20"/>
                <w:szCs w:val="20"/>
              </w:rPr>
            </w:pPr>
            <w:r w:rsidRPr="007D72B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7D72B6">
              <w:rPr>
                <w:i/>
                <w:iCs/>
                <w:sz w:val="20"/>
                <w:szCs w:val="20"/>
              </w:rPr>
              <w:t xml:space="preserve">ố </w:t>
            </w:r>
            <w:r w:rsidRPr="007D72B6">
              <w:rPr>
                <w:i/>
                <w:iCs/>
                <w:sz w:val="20"/>
                <w:szCs w:val="20"/>
                <w:lang w:val="vi-VN"/>
              </w:rPr>
              <w:t>trẻ suy dinh dưỡng th</w:t>
            </w:r>
            <w:r w:rsidRPr="007D72B6">
              <w:rPr>
                <w:i/>
                <w:iCs/>
                <w:sz w:val="20"/>
                <w:szCs w:val="20"/>
              </w:rPr>
              <w:t xml:space="preserve">ể </w:t>
            </w:r>
            <w:r w:rsidRPr="007D72B6">
              <w:rPr>
                <w:i/>
                <w:iCs/>
                <w:sz w:val="20"/>
                <w:szCs w:val="20"/>
                <w:lang w:val="vi-VN"/>
              </w:rPr>
              <w:t>nhẹ cân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3681" w14:textId="77777777" w:rsidR="006C3EF5" w:rsidRPr="007D72B6" w:rsidRDefault="002374EA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24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BCF9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5937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697B" w14:textId="77777777" w:rsidR="006C3EF5" w:rsidRPr="007D72B6" w:rsidRDefault="002374EA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9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56BF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A6AA" w14:textId="1933F34F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7D72B6" w:rsidRPr="007D72B6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BA52" w14:textId="08909E30" w:rsidR="006C3EF5" w:rsidRPr="007D72B6" w:rsidRDefault="007D72B6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3</w:t>
            </w:r>
            <w:r w:rsidR="006C3EF5" w:rsidRPr="007D72B6">
              <w:rPr>
                <w:sz w:val="20"/>
                <w:szCs w:val="20"/>
                <w:lang w:val="vi-VN"/>
              </w:rPr>
              <w:t> </w:t>
            </w:r>
          </w:p>
        </w:tc>
      </w:tr>
      <w:tr w:rsidR="007D72B6" w:rsidRPr="007D72B6" w14:paraId="6CA2A52B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C2CC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B864" w14:textId="77777777" w:rsidR="006C3EF5" w:rsidRPr="007D72B6" w:rsidRDefault="006C3EF5" w:rsidP="006C3EF5">
            <w:pPr>
              <w:spacing w:before="120"/>
              <w:rPr>
                <w:sz w:val="20"/>
                <w:szCs w:val="20"/>
              </w:rPr>
            </w:pPr>
            <w:r w:rsidRPr="007D72B6">
              <w:rPr>
                <w:i/>
                <w:iCs/>
                <w:sz w:val="20"/>
                <w:szCs w:val="20"/>
                <w:lang w:val="vi-VN"/>
              </w:rPr>
              <w:t>S</w:t>
            </w:r>
            <w:r w:rsidRPr="007D72B6">
              <w:rPr>
                <w:i/>
                <w:iCs/>
                <w:sz w:val="20"/>
                <w:szCs w:val="20"/>
              </w:rPr>
              <w:t xml:space="preserve">ố </w:t>
            </w:r>
            <w:r w:rsidRPr="007D72B6">
              <w:rPr>
                <w:i/>
                <w:iCs/>
                <w:sz w:val="20"/>
                <w:szCs w:val="20"/>
                <w:lang w:val="vi-VN"/>
              </w:rPr>
              <w:t>trẻ có chiều cao bình thường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BB94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343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0225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1611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4EBC" w14:textId="77777777" w:rsidR="006C3EF5" w:rsidRPr="007D72B6" w:rsidRDefault="002374EA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73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63DB" w14:textId="77777777" w:rsidR="006C3EF5" w:rsidRPr="007D72B6" w:rsidRDefault="002374EA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74</w:t>
            </w:r>
            <w:r w:rsidR="006C3EF5"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8F10" w14:textId="3FA467B2" w:rsidR="006C3EF5" w:rsidRPr="007D72B6" w:rsidRDefault="007D72B6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89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5618" w14:textId="0820AC4C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2374EA" w:rsidRPr="007D72B6">
              <w:rPr>
                <w:sz w:val="20"/>
                <w:szCs w:val="20"/>
              </w:rPr>
              <w:t>9</w:t>
            </w:r>
            <w:r w:rsidR="007D72B6" w:rsidRPr="007D72B6">
              <w:rPr>
                <w:sz w:val="20"/>
                <w:szCs w:val="20"/>
              </w:rPr>
              <w:t>9</w:t>
            </w:r>
          </w:p>
        </w:tc>
      </w:tr>
      <w:tr w:rsidR="007D72B6" w:rsidRPr="007D72B6" w14:paraId="511A6526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4348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E0EC" w14:textId="77777777" w:rsidR="006C3EF5" w:rsidRPr="007D72B6" w:rsidRDefault="006C3EF5" w:rsidP="006C3EF5">
            <w:pPr>
              <w:spacing w:before="120"/>
              <w:rPr>
                <w:sz w:val="20"/>
                <w:szCs w:val="20"/>
              </w:rPr>
            </w:pPr>
            <w:r w:rsidRPr="007D72B6">
              <w:rPr>
                <w:i/>
                <w:iCs/>
                <w:sz w:val="20"/>
                <w:szCs w:val="20"/>
                <w:lang w:val="vi-VN"/>
              </w:rPr>
              <w:t>Số trẻ suy dinh dưỡng th</w:t>
            </w:r>
            <w:r w:rsidRPr="007D72B6">
              <w:rPr>
                <w:i/>
                <w:iCs/>
                <w:sz w:val="20"/>
                <w:szCs w:val="20"/>
              </w:rPr>
              <w:t xml:space="preserve">ể </w:t>
            </w:r>
            <w:r w:rsidRPr="007D72B6">
              <w:rPr>
                <w:i/>
                <w:iCs/>
                <w:sz w:val="20"/>
                <w:szCs w:val="20"/>
                <w:lang w:val="vi-VN"/>
              </w:rPr>
              <w:t>thấp còi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8750" w14:textId="77777777" w:rsidR="006C3EF5" w:rsidRPr="007D72B6" w:rsidRDefault="002374EA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343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F023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5405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0D79" w14:textId="77777777" w:rsidR="006C3EF5" w:rsidRPr="007D72B6" w:rsidRDefault="005C62A0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10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A3A4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5C62A0" w:rsidRPr="007D72B6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8566" w14:textId="5884E831" w:rsidR="006C3EF5" w:rsidRPr="007D72B6" w:rsidRDefault="007D72B6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5</w:t>
            </w:r>
            <w:r w:rsidR="006C3EF5"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6415" w14:textId="5AB54679" w:rsidR="006C3EF5" w:rsidRPr="007D72B6" w:rsidRDefault="007D72B6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3</w:t>
            </w:r>
            <w:r w:rsidR="006C3EF5" w:rsidRPr="007D72B6">
              <w:rPr>
                <w:sz w:val="20"/>
                <w:szCs w:val="20"/>
                <w:lang w:val="vi-VN"/>
              </w:rPr>
              <w:t> </w:t>
            </w:r>
          </w:p>
        </w:tc>
      </w:tr>
      <w:tr w:rsidR="007D72B6" w:rsidRPr="007D72B6" w14:paraId="58DC7A58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55D1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2C29" w14:textId="77777777" w:rsidR="006C3EF5" w:rsidRPr="007D72B6" w:rsidRDefault="006C3EF5" w:rsidP="006C3EF5">
            <w:pPr>
              <w:spacing w:before="120"/>
              <w:rPr>
                <w:sz w:val="20"/>
                <w:szCs w:val="20"/>
              </w:rPr>
            </w:pPr>
            <w:r w:rsidRPr="007D72B6">
              <w:rPr>
                <w:i/>
                <w:iCs/>
                <w:sz w:val="20"/>
                <w:szCs w:val="20"/>
                <w:lang w:val="vi-VN"/>
              </w:rPr>
              <w:t>Số trẻ thừa cân béo phì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F6D6" w14:textId="77777777" w:rsidR="006C3EF5" w:rsidRPr="007D72B6" w:rsidRDefault="005C62A0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56B1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B42C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B6CE" w14:textId="77777777" w:rsidR="006C3EF5" w:rsidRPr="007D72B6" w:rsidRDefault="006C3EF5" w:rsidP="005741E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7C6DD" w14:textId="77777777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F7CE" w14:textId="27F05F6D" w:rsidR="006C3EF5" w:rsidRPr="007D72B6" w:rsidRDefault="006C3EF5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  <w:lang w:val="vi-VN"/>
              </w:rPr>
              <w:t> </w:t>
            </w:r>
            <w:r w:rsidR="007D72B6" w:rsidRPr="007D72B6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8CC6" w14:textId="7878F36E" w:rsidR="006C3EF5" w:rsidRPr="007D72B6" w:rsidRDefault="007D72B6" w:rsidP="006C3EF5">
            <w:pPr>
              <w:spacing w:before="120"/>
              <w:jc w:val="center"/>
              <w:rPr>
                <w:sz w:val="20"/>
                <w:szCs w:val="20"/>
              </w:rPr>
            </w:pPr>
            <w:r w:rsidRPr="007D72B6">
              <w:rPr>
                <w:sz w:val="20"/>
                <w:szCs w:val="20"/>
              </w:rPr>
              <w:t>2</w:t>
            </w:r>
          </w:p>
        </w:tc>
      </w:tr>
      <w:tr w:rsidR="005741EF" w:rsidRPr="00C21806" w14:paraId="249AFD12" w14:textId="77777777" w:rsidTr="00C52C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69E6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4D8E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trẻ em học các chương trình chăm sóc giáo dục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38D9" w14:textId="77777777" w:rsidR="005741EF" w:rsidRPr="00070931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355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A4C3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B511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2B1E1A21" w14:textId="77777777" w:rsidR="005741EF" w:rsidRDefault="005741EF" w:rsidP="005741EF">
            <w:pPr>
              <w:jc w:val="center"/>
            </w:pPr>
            <w:r w:rsidRPr="000538EE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2C5F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0BFBFDD3" w14:textId="77777777" w:rsidR="005741EF" w:rsidRDefault="005741EF" w:rsidP="005741EF">
            <w:pPr>
              <w:jc w:val="center"/>
            </w:pPr>
            <w:r w:rsidRPr="00CB5571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3BCD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117F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0FCD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1EF" w:rsidRPr="00C21806" w14:paraId="45A5BAF6" w14:textId="77777777" w:rsidTr="00C52C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B6DF5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48B7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Chương trình giáo dục nhà trẻ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5FDB" w14:textId="77777777" w:rsidR="005741EF" w:rsidRPr="00D3669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4A6B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E05B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52ECFC11" w14:textId="77777777" w:rsidR="005741EF" w:rsidRDefault="005741EF" w:rsidP="005741EF">
            <w:pPr>
              <w:jc w:val="center"/>
            </w:pPr>
            <w:r w:rsidRPr="000538EE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FF6D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50E9DDFA" w14:textId="77777777" w:rsidR="005741EF" w:rsidRDefault="005741EF" w:rsidP="005741EF">
            <w:pPr>
              <w:jc w:val="center"/>
            </w:pPr>
            <w:r w:rsidRPr="00CB5571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59072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29FA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1703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41EF" w:rsidRPr="00C21806" w14:paraId="624037B9" w14:textId="77777777" w:rsidTr="00C52C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464A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2CF9" w14:textId="77777777" w:rsidR="005741EF" w:rsidRPr="00C21806" w:rsidRDefault="005741EF" w:rsidP="005741EF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Chương trình giáo dục mẫu giáo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06C0" w14:textId="77777777" w:rsidR="005741EF" w:rsidRPr="00D3669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F0BA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0EDF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551F723A" w14:textId="77777777" w:rsidR="005741EF" w:rsidRDefault="005741EF" w:rsidP="005741EF">
            <w:pPr>
              <w:jc w:val="center"/>
            </w:pPr>
            <w:r w:rsidRPr="000538EE">
              <w:rPr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0685" w14:textId="77777777" w:rsidR="008F2379" w:rsidRDefault="008F2379" w:rsidP="005741EF">
            <w:pPr>
              <w:jc w:val="center"/>
              <w:rPr>
                <w:sz w:val="20"/>
                <w:szCs w:val="20"/>
              </w:rPr>
            </w:pPr>
          </w:p>
          <w:p w14:paraId="41FCE1ED" w14:textId="77777777" w:rsidR="005741EF" w:rsidRDefault="005741EF" w:rsidP="005741EF">
            <w:pPr>
              <w:jc w:val="center"/>
            </w:pPr>
            <w:r w:rsidRPr="00CB5571">
              <w:rPr>
                <w:sz w:val="20"/>
                <w:szCs w:val="20"/>
              </w:rPr>
              <w:t>83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1120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ABCE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B3A3" w14:textId="77777777" w:rsidR="005741EF" w:rsidRPr="00C21806" w:rsidRDefault="005741EF" w:rsidP="005741E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4A6A74C" w14:textId="77777777" w:rsidR="0007138A" w:rsidRPr="00C21806" w:rsidRDefault="0007138A" w:rsidP="0007138A">
      <w:pPr>
        <w:rPr>
          <w:sz w:val="20"/>
          <w:szCs w:val="20"/>
        </w:rPr>
      </w:pPr>
      <w:r w:rsidRPr="00C21806">
        <w:rPr>
          <w:sz w:val="20"/>
          <w:szCs w:val="20"/>
        </w:rPr>
        <w:t> 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138A" w:rsidRPr="00D36696" w14:paraId="60B09DD8" w14:textId="77777777" w:rsidTr="00071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E873" w14:textId="77777777" w:rsidR="0007138A" w:rsidRPr="00D36696" w:rsidRDefault="0007138A" w:rsidP="0007138A">
            <w:pPr>
              <w:rPr>
                <w:b/>
              </w:rPr>
            </w:pPr>
            <w:r w:rsidRPr="00D36696">
              <w:rPr>
                <w:b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5573" w14:textId="77777777" w:rsidR="0007138A" w:rsidRPr="00D36696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Pr="00D36696">
              <w:rPr>
                <w:b/>
              </w:rPr>
              <w:t xml:space="preserve">30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</w:t>
            </w:r>
            <w:r w:rsidR="00410450">
              <w:rPr>
                <w:b/>
              </w:rPr>
              <w:t>3</w:t>
            </w:r>
          </w:p>
          <w:p w14:paraId="17C0F62B" w14:textId="77777777" w:rsidR="0007138A" w:rsidRPr="00D36696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</w:rPr>
              <w:br/>
            </w:r>
            <w:r w:rsidRPr="00D36696">
              <w:rPr>
                <w:b/>
                <w:lang w:val="vi-VN"/>
              </w:rPr>
              <w:t>(Ký tên và đóng dấu)</w:t>
            </w:r>
          </w:p>
        </w:tc>
      </w:tr>
    </w:tbl>
    <w:p w14:paraId="72A45995" w14:textId="77777777" w:rsidR="0007138A" w:rsidRPr="00D36696" w:rsidRDefault="0007138A" w:rsidP="0007138A">
      <w:pPr>
        <w:rPr>
          <w:b/>
        </w:rPr>
      </w:pPr>
    </w:p>
    <w:p w14:paraId="260D9B79" w14:textId="77777777" w:rsidR="0007138A" w:rsidRDefault="0007138A" w:rsidP="0007138A">
      <w:pPr>
        <w:jc w:val="center"/>
        <w:rPr>
          <w:b/>
          <w:bCs/>
          <w:sz w:val="28"/>
          <w:szCs w:val="28"/>
        </w:rPr>
      </w:pPr>
    </w:p>
    <w:p w14:paraId="73122BA0" w14:textId="77777777" w:rsidR="00D36696" w:rsidRDefault="00D36696" w:rsidP="0007138A">
      <w:pPr>
        <w:jc w:val="center"/>
        <w:rPr>
          <w:b/>
          <w:bCs/>
          <w:sz w:val="28"/>
          <w:szCs w:val="28"/>
        </w:rPr>
      </w:pPr>
    </w:p>
    <w:p w14:paraId="1B207B95" w14:textId="77777777" w:rsidR="00D36696" w:rsidRPr="00D36696" w:rsidRDefault="00D36696" w:rsidP="000713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D36696">
        <w:rPr>
          <w:b/>
          <w:bCs/>
          <w:sz w:val="26"/>
          <w:szCs w:val="26"/>
        </w:rPr>
        <w:t>Nguyễn Thu Phương</w:t>
      </w:r>
    </w:p>
    <w:p w14:paraId="4831D0AE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3A1F7CFA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650A4D86" w14:textId="77777777" w:rsidR="00CD3FB3" w:rsidRDefault="00CD3FB3" w:rsidP="000318E7">
      <w:pPr>
        <w:rPr>
          <w:b/>
          <w:bCs/>
          <w:sz w:val="28"/>
          <w:szCs w:val="28"/>
          <w:lang w:val="vi-VN"/>
        </w:rPr>
      </w:pPr>
    </w:p>
    <w:p w14:paraId="574CEB30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Biểu mẫu 03</w:t>
      </w:r>
    </w:p>
    <w:p w14:paraId="3CE784A7" w14:textId="77777777"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PHÒNG GD&amp; ĐT THANH OAI</w:t>
      </w:r>
    </w:p>
    <w:p w14:paraId="18D8C9F2" w14:textId="77777777"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TRƯỜNG MN CAO DƯƠNG II</w:t>
      </w:r>
    </w:p>
    <w:p w14:paraId="4FC80322" w14:textId="77777777"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14:paraId="472D0E5C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Công khai thông tin cơ sở vật chất của cơ sở giáo dục mầm non,</w:t>
      </w:r>
    </w:p>
    <w:p w14:paraId="268CC58D" w14:textId="77777777" w:rsidR="0007138A" w:rsidRPr="00C21806" w:rsidRDefault="0007138A" w:rsidP="0007138A">
      <w:pPr>
        <w:jc w:val="center"/>
        <w:rPr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 xml:space="preserve"> năm học</w:t>
      </w:r>
      <w:r w:rsidRPr="00C21806">
        <w:rPr>
          <w:b/>
          <w:bCs/>
          <w:sz w:val="28"/>
          <w:szCs w:val="28"/>
        </w:rPr>
        <w:t xml:space="preserve"> </w:t>
      </w:r>
      <w:r w:rsidR="00CD3FB3">
        <w:rPr>
          <w:b/>
          <w:bCs/>
          <w:sz w:val="28"/>
          <w:szCs w:val="28"/>
        </w:rPr>
        <w:t>2023-2024</w:t>
      </w:r>
    </w:p>
    <w:p w14:paraId="01837BCE" w14:textId="77777777" w:rsidR="0007138A" w:rsidRPr="00C21806" w:rsidRDefault="0007138A" w:rsidP="0007138A">
      <w:pPr>
        <w:rPr>
          <w:sz w:val="20"/>
          <w:szCs w:val="20"/>
        </w:rPr>
      </w:pPr>
      <w:r w:rsidRPr="00C21806">
        <w:rPr>
          <w:b/>
          <w:bCs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680"/>
        <w:gridCol w:w="1493"/>
        <w:gridCol w:w="2424"/>
      </w:tblGrid>
      <w:tr w:rsidR="0007138A" w:rsidRPr="00C21806" w14:paraId="626E7724" w14:textId="77777777" w:rsidTr="0007138A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4F8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932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876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C4F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07138A" w:rsidRPr="00C21806" w14:paraId="3309CAFF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8A4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A1DA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F18D" w14:textId="77777777" w:rsidR="0007138A" w:rsidRPr="00C21806" w:rsidRDefault="005C62A0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816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/trẻ em</w:t>
            </w:r>
          </w:p>
        </w:tc>
      </w:tr>
      <w:tr w:rsidR="0007138A" w:rsidRPr="00C21806" w14:paraId="64CC5B6E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613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61BE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5DD0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B95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14:paraId="7B7CCC44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6B8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928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44FE" w14:textId="77777777" w:rsidR="0007138A" w:rsidRPr="00C21806" w:rsidRDefault="00B322F3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8DDB" w14:textId="77777777" w:rsidR="0007138A" w:rsidRPr="00F92704" w:rsidRDefault="00F92704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4.9m2</w:t>
            </w:r>
          </w:p>
        </w:tc>
      </w:tr>
      <w:tr w:rsidR="0007138A" w:rsidRPr="00C21806" w14:paraId="68B09173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585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FE2B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8061" w14:textId="77777777" w:rsidR="0007138A" w:rsidRPr="00B322F3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CB0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14:paraId="12B3839F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D4A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B9E8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B094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F98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14:paraId="7EE8AA65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25B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4EE6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B0D5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CF1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C21806" w14:paraId="530DD068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E21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9BCC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C776" w14:textId="77777777" w:rsidR="0007138A" w:rsidRPr="00C21806" w:rsidRDefault="00B322F3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D85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-</w:t>
            </w:r>
          </w:p>
        </w:tc>
      </w:tr>
      <w:tr w:rsidR="0007138A" w:rsidRPr="009E3721" w14:paraId="20EB4E80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0C3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2B5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diện tích đất toàn trường </w:t>
            </w:r>
            <w:r w:rsidRPr="00C21806">
              <w:rPr>
                <w:sz w:val="20"/>
                <w:szCs w:val="20"/>
                <w:lang w:val="vi-VN"/>
              </w:rPr>
              <w:t>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2159" w14:textId="77777777" w:rsidR="0007138A" w:rsidRPr="009E3721" w:rsidRDefault="00B322F3" w:rsidP="00FF7599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12.040</w:t>
            </w:r>
            <w:r w:rsidR="0007138A" w:rsidRPr="009E3721">
              <w:rPr>
                <w:sz w:val="20"/>
                <w:szCs w:val="20"/>
                <w:lang w:val="vi-VN"/>
              </w:rPr>
              <w:t xml:space="preserve"> m</w:t>
            </w:r>
            <w:r w:rsidR="0007138A"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13C6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9E3721" w14:paraId="5AFE06F1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477C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48B8" w14:textId="77777777"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diện tích sân chơi </w:t>
            </w:r>
            <w:r w:rsidRPr="00C21806">
              <w:rPr>
                <w:sz w:val="20"/>
                <w:szCs w:val="20"/>
                <w:lang w:val="vi-VN"/>
              </w:rPr>
              <w:t>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B19C" w14:textId="77777777" w:rsidR="0007138A" w:rsidRPr="009E3721" w:rsidRDefault="0007138A" w:rsidP="00FF7599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9E3721">
              <w:rPr>
                <w:sz w:val="20"/>
                <w:szCs w:val="20"/>
                <w:lang w:val="vi-VN"/>
              </w:rPr>
              <w:t>6.000 m</w:t>
            </w:r>
            <w:r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5D67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9E3721" w14:paraId="2685DD3C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D332D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2734" w14:textId="77777777" w:rsidR="0007138A" w:rsidRPr="009E3721" w:rsidRDefault="0007138A" w:rsidP="0007138A">
            <w:pPr>
              <w:spacing w:before="120"/>
              <w:rPr>
                <w:sz w:val="20"/>
                <w:szCs w:val="20"/>
                <w:lang w:val="vi-VN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D845" w14:textId="77777777" w:rsidR="0007138A" w:rsidRPr="009E3721" w:rsidRDefault="00B322F3" w:rsidP="00FF7599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77</w:t>
            </w:r>
            <w:r w:rsidR="0007138A" w:rsidRPr="009E3721">
              <w:rPr>
                <w:sz w:val="20"/>
                <w:szCs w:val="20"/>
                <w:lang w:val="vi-VN"/>
              </w:rPr>
              <w:t>m</w:t>
            </w:r>
            <w:r w:rsidR="0007138A" w:rsidRPr="009E3721">
              <w:rPr>
                <w:sz w:val="20"/>
                <w:szCs w:val="20"/>
                <w:vertAlign w:val="superscript"/>
                <w:lang w:val="vi-VN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BBDD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2E5A57DF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195D" w14:textId="77777777" w:rsidR="0007138A" w:rsidRPr="009E3721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0B6F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sinh hoạt chung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6488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7138A" w:rsidRPr="00C21806">
              <w:rPr>
                <w:sz w:val="20"/>
                <w:szCs w:val="20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B2F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7A291671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D64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906B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ngủ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4F09" w14:textId="77777777" w:rsidR="0007138A" w:rsidRPr="003E2B6B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C21806">
              <w:rPr>
                <w:sz w:val="20"/>
                <w:szCs w:val="20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6D0E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3CA75AD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D5C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F0EB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phòng vệ sinh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19DF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en-GB"/>
              </w:rPr>
              <w:t>1</w:t>
            </w:r>
            <w:r w:rsidR="003E2B6B">
              <w:rPr>
                <w:sz w:val="20"/>
                <w:szCs w:val="20"/>
                <w:lang w:val="en-GB"/>
              </w:rPr>
              <w:t>5</w:t>
            </w:r>
            <w:r w:rsidRPr="00C21806">
              <w:rPr>
                <w:sz w:val="20"/>
                <w:szCs w:val="20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6A2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670E9034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373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9911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hiên chơi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C61E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7138A" w:rsidRPr="00C21806">
              <w:rPr>
                <w:sz w:val="20"/>
                <w:szCs w:val="20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356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25CB1D06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138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E674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Diện tích phòng giáo dục thể chất (m</w:t>
            </w:r>
            <w:r w:rsidRPr="00C21806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C3C4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07138A" w:rsidRPr="00C21806">
              <w:rPr>
                <w:sz w:val="20"/>
                <w:szCs w:val="20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DE9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5D52388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44A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5DFD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i/>
                <w:iCs/>
                <w:sz w:val="20"/>
                <w:szCs w:val="20"/>
                <w:lang w:val="vi-VN"/>
              </w:rPr>
              <w:t>Diện tích phòng giáo dục nghệ thuật hoặc phòng đa chức năng (m</w:t>
            </w:r>
            <w:r w:rsidRPr="00C21806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9524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07138A" w:rsidRPr="00C21806">
              <w:rPr>
                <w:sz w:val="20"/>
                <w:szCs w:val="20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64F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64A5265B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D1C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848E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Diện tích nhà bếp và kho (m</w:t>
            </w:r>
            <w:r w:rsidRPr="00C21806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28AE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07138A" w:rsidRPr="00C21806">
              <w:rPr>
                <w:sz w:val="20"/>
                <w:szCs w:val="20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870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D9BDA53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52F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9D43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số thiết bị, đồ dùng, đồ chơi tối thiểu </w:t>
            </w:r>
            <w:r w:rsidRPr="00C21806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ED5A7" w14:textId="77777777" w:rsidR="0007138A" w:rsidRPr="009E3721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37F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bộ/nhóm (lớp)</w:t>
            </w:r>
          </w:p>
        </w:tc>
      </w:tr>
      <w:tr w:rsidR="0007138A" w:rsidRPr="00C21806" w14:paraId="0E672438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6DD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4964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400C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Đủ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C11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7E7466C4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320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7E3A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53AE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278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661F05E0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6FA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3CA7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8420" w14:textId="77777777" w:rsidR="0007138A" w:rsidRPr="003E2B6B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Đủ đồ chơi hiện đại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6E9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bộ/sân chơi (trường)</w:t>
            </w:r>
          </w:p>
        </w:tc>
      </w:tr>
      <w:tr w:rsidR="0007138A" w:rsidRPr="00C21806" w14:paraId="033EDCE6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4CD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FEF1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42C8" w14:textId="77777777" w:rsidR="0007138A" w:rsidRPr="00C21806" w:rsidRDefault="003E2B6B" w:rsidP="00FF75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7599">
              <w:rPr>
                <w:sz w:val="20"/>
                <w:szCs w:val="20"/>
              </w:rPr>
              <w:t>5</w:t>
            </w:r>
            <w:r w:rsidR="0007138A" w:rsidRPr="00C21806">
              <w:rPr>
                <w:sz w:val="20"/>
                <w:szCs w:val="20"/>
              </w:rPr>
              <w:t xml:space="preserve"> máy tính</w:t>
            </w:r>
          </w:p>
          <w:p w14:paraId="6AB0EDB0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1 máy chiếu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5CA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58C6DE80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0FB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AC4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Tổng số thiết bị phục vụ giáo dục khác </w:t>
            </w:r>
            <w:r w:rsidRPr="00C21806">
              <w:rPr>
                <w:sz w:val="20"/>
                <w:szCs w:val="20"/>
                <w:lang w:val="vi-VN"/>
              </w:rPr>
              <w:t>(Liệt kê các thiết bị ngoài danh mục tối thi</w:t>
            </w:r>
            <w:r w:rsidRPr="00C21806">
              <w:rPr>
                <w:sz w:val="20"/>
                <w:szCs w:val="20"/>
              </w:rPr>
              <w:t>ể</w:t>
            </w:r>
            <w:r w:rsidRPr="00C21806">
              <w:rPr>
                <w:sz w:val="20"/>
                <w:szCs w:val="20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17E0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B32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Số thiết bị/nhóm (lớp)</w:t>
            </w:r>
          </w:p>
        </w:tc>
      </w:tr>
      <w:tr w:rsidR="0007138A" w:rsidRPr="00C21806" w14:paraId="464F6C62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B8D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7F2C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…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92E1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77A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14:paraId="6FFDD672" w14:textId="77777777"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  <w:r w:rsidRPr="00C21806">
        <w:rPr>
          <w:b/>
          <w:bCs/>
          <w:sz w:val="20"/>
          <w:szCs w:val="20"/>
        </w:rPr>
        <w:t> </w:t>
      </w:r>
    </w:p>
    <w:p w14:paraId="7818D45D" w14:textId="77777777"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14:paraId="6B97E4DA" w14:textId="77777777"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14:paraId="3D335CC8" w14:textId="77777777" w:rsidR="0007138A" w:rsidRPr="00C21806" w:rsidRDefault="0007138A" w:rsidP="0007138A">
      <w:pPr>
        <w:rPr>
          <w:b/>
          <w:bCs/>
          <w:sz w:val="20"/>
          <w:szCs w:val="20"/>
          <w:lang w:val="vi-VN"/>
        </w:rPr>
      </w:pPr>
    </w:p>
    <w:p w14:paraId="767B398C" w14:textId="77777777" w:rsidR="0007138A" w:rsidRPr="00C21806" w:rsidRDefault="0007138A" w:rsidP="0007138A">
      <w:pPr>
        <w:rPr>
          <w:sz w:val="20"/>
          <w:szCs w:val="20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280"/>
        <w:gridCol w:w="1494"/>
        <w:gridCol w:w="894"/>
        <w:gridCol w:w="1264"/>
        <w:gridCol w:w="894"/>
        <w:gridCol w:w="1689"/>
      </w:tblGrid>
      <w:tr w:rsidR="0007138A" w:rsidRPr="00C21806" w14:paraId="3302C6E6" w14:textId="77777777" w:rsidTr="0007138A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A85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14C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FEC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</w:t>
            </w:r>
            <w:r w:rsidRPr="00C21806">
              <w:rPr>
                <w:sz w:val="20"/>
                <w:szCs w:val="20"/>
              </w:rPr>
              <w:t xml:space="preserve">ố </w:t>
            </w:r>
            <w:r w:rsidRPr="00C21806">
              <w:rPr>
                <w:sz w:val="20"/>
                <w:szCs w:val="20"/>
                <w:lang w:val="vi-VN"/>
              </w:rPr>
              <w:t>lượng(m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)</w:t>
            </w:r>
          </w:p>
        </w:tc>
      </w:tr>
      <w:tr w:rsidR="0007138A" w:rsidRPr="00C21806" w14:paraId="05BD3473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3EA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18A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Nhà v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C14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3E8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497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</w:t>
            </w:r>
            <w:r w:rsidRPr="00C21806">
              <w:rPr>
                <w:sz w:val="20"/>
                <w:szCs w:val="20"/>
              </w:rPr>
              <w:t>ố</w:t>
            </w:r>
            <w:r w:rsidRPr="00C21806">
              <w:rPr>
                <w:sz w:val="20"/>
                <w:szCs w:val="20"/>
                <w:lang w:val="vi-VN"/>
              </w:rPr>
              <w:t xml:space="preserve"> m</w:t>
            </w:r>
            <w:r w:rsidRPr="00C21806">
              <w:rPr>
                <w:sz w:val="20"/>
                <w:szCs w:val="20"/>
                <w:vertAlign w:val="superscript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/trẻ em</w:t>
            </w:r>
          </w:p>
        </w:tc>
      </w:tr>
      <w:tr w:rsidR="0007138A" w:rsidRPr="00C21806" w14:paraId="700FF079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91C79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A1CA7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E0F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443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B03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7EC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61A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07138A" w:rsidRPr="00C21806" w14:paraId="4A4246D7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43A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19BB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52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80F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FBCB" w14:textId="77777777" w:rsidR="0007138A" w:rsidRPr="00C21806" w:rsidRDefault="0023674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447B" w14:textId="77777777" w:rsidR="0007138A" w:rsidRPr="00C21806" w:rsidRDefault="003E2B6B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07138A" w:rsidRPr="00C21806">
              <w:rPr>
                <w:sz w:val="20"/>
                <w:szCs w:val="20"/>
                <w:lang w:val="vi-VN"/>
              </w:rPr>
              <w:t xml:space="preserve"> m</w:t>
            </w:r>
            <w:r w:rsidR="0007138A" w:rsidRPr="00C2180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0331" w14:textId="77777777" w:rsidR="0007138A" w:rsidRPr="00C21806" w:rsidRDefault="0023674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2BBF4B11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905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BC44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420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479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C8F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ACC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603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14:paraId="64AF956E" w14:textId="77777777" w:rsidR="0007138A" w:rsidRPr="00C21806" w:rsidRDefault="0007138A" w:rsidP="0007138A">
      <w:pPr>
        <w:spacing w:before="120"/>
        <w:ind w:firstLine="720"/>
        <w:rPr>
          <w:sz w:val="20"/>
          <w:szCs w:val="20"/>
        </w:rPr>
      </w:pPr>
      <w:r w:rsidRPr="00C21806">
        <w:rPr>
          <w:i/>
          <w:iCs/>
          <w:sz w:val="20"/>
          <w:szCs w:val="20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763"/>
        <w:gridCol w:w="898"/>
        <w:gridCol w:w="968"/>
      </w:tblGrid>
      <w:tr w:rsidR="0007138A" w:rsidRPr="00C21806" w14:paraId="6AC84D2A" w14:textId="77777777" w:rsidTr="0007138A"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770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07C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6A8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A63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07138A" w:rsidRPr="00C21806" w14:paraId="6244C467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4583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72CD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Nguồn nước sinh ho</w:t>
            </w:r>
            <w:r w:rsidRPr="00C21806">
              <w:rPr>
                <w:b/>
                <w:bCs/>
                <w:sz w:val="20"/>
                <w:szCs w:val="20"/>
              </w:rPr>
              <w:t>ạ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15DE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8EA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21DFA554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9550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D52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Nguồn đi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6699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E5F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0B22594D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4496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E365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564E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EC8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42B106EC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8E41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1EB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Tran</w:t>
            </w:r>
            <w:r w:rsidRPr="00C21806">
              <w:rPr>
                <w:b/>
                <w:bCs/>
                <w:sz w:val="20"/>
                <w:szCs w:val="20"/>
              </w:rPr>
              <w:t>g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thôn</w:t>
            </w:r>
            <w:r w:rsidRPr="00C21806">
              <w:rPr>
                <w:b/>
                <w:bCs/>
                <w:sz w:val="20"/>
                <w:szCs w:val="20"/>
              </w:rPr>
              <w:t>g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 xml:space="preserve"> tin đi</w:t>
            </w:r>
            <w:r w:rsidRPr="00C21806">
              <w:rPr>
                <w:b/>
                <w:bCs/>
                <w:sz w:val="20"/>
                <w:szCs w:val="20"/>
              </w:rPr>
              <w:t>ệ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n tử (website) của cơ s</w:t>
            </w:r>
            <w:r w:rsidRPr="00C21806">
              <w:rPr>
                <w:b/>
                <w:bCs/>
                <w:sz w:val="20"/>
                <w:szCs w:val="20"/>
              </w:rPr>
              <w:t xml:space="preserve">ở 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464A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647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4E1E6434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5AB6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BBCD4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DA26" w14:textId="77777777" w:rsidR="0007138A" w:rsidRPr="00C21806" w:rsidRDefault="0007138A" w:rsidP="00FF759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x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A21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06086486" w14:textId="77777777" w:rsidTr="000713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0CA8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..</w:t>
            </w:r>
          </w:p>
        </w:tc>
        <w:tc>
          <w:tcPr>
            <w:tcW w:w="3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8D34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....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ED9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852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14:paraId="0B051351" w14:textId="77777777" w:rsidR="0007138A" w:rsidRPr="00C21806" w:rsidRDefault="0007138A" w:rsidP="0007138A">
      <w:pPr>
        <w:rPr>
          <w:sz w:val="20"/>
          <w:szCs w:val="20"/>
        </w:rPr>
      </w:pPr>
      <w:r w:rsidRPr="00C21806">
        <w:rPr>
          <w:sz w:val="20"/>
          <w:szCs w:val="20"/>
        </w:rPr>
        <w:t> </w:t>
      </w:r>
    </w:p>
    <w:tbl>
      <w:tblPr>
        <w:tblW w:w="981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229"/>
        <w:gridCol w:w="4772"/>
        <w:gridCol w:w="4853"/>
      </w:tblGrid>
      <w:tr w:rsidR="0007138A" w:rsidRPr="00C21806" w14:paraId="19BE8450" w14:textId="77777777" w:rsidTr="0007138A">
        <w:trPr>
          <w:jc w:val="center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CC2CB76" w14:textId="77777777" w:rsidR="0007138A" w:rsidRPr="00C21806" w:rsidRDefault="0007138A" w:rsidP="0007138A">
            <w:pPr>
              <w:rPr>
                <w:sz w:val="28"/>
                <w:szCs w:val="28"/>
              </w:rPr>
            </w:pPr>
            <w:r w:rsidRPr="00C2180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04612F" w14:textId="77777777" w:rsidR="0007138A" w:rsidRPr="00C21806" w:rsidRDefault="0007138A" w:rsidP="0007138A">
            <w:pPr>
              <w:jc w:val="center"/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1075" w14:textId="77777777" w:rsidR="0007138A" w:rsidRPr="00D36696" w:rsidRDefault="0007138A" w:rsidP="0007138A">
            <w:pPr>
              <w:rPr>
                <w:b/>
              </w:rPr>
            </w:pPr>
            <w:r w:rsidRPr="00C21806">
              <w:t xml:space="preserve">    </w:t>
            </w:r>
            <w:r w:rsidRPr="00D36696">
              <w:rPr>
                <w:b/>
              </w:rPr>
              <w:t xml:space="preserve">Cao Dương, </w:t>
            </w:r>
            <w:r w:rsidRPr="00D36696">
              <w:rPr>
                <w:b/>
                <w:lang w:val="vi-VN"/>
              </w:rPr>
              <w:t xml:space="preserve">ngày </w:t>
            </w:r>
            <w:r w:rsidRPr="00D36696">
              <w:rPr>
                <w:b/>
              </w:rPr>
              <w:t xml:space="preserve">30 </w:t>
            </w:r>
            <w:r w:rsidRPr="00D36696">
              <w:rPr>
                <w:b/>
                <w:lang w:val="vi-VN"/>
              </w:rPr>
              <w:t xml:space="preserve">tháng </w:t>
            </w:r>
            <w:r w:rsidRPr="00D36696">
              <w:rPr>
                <w:b/>
              </w:rPr>
              <w:t xml:space="preserve">09 </w:t>
            </w:r>
            <w:r w:rsidRPr="00D36696">
              <w:rPr>
                <w:b/>
                <w:lang w:val="vi-VN"/>
              </w:rPr>
              <w:t>năm</w:t>
            </w:r>
            <w:r w:rsidRPr="00D36696">
              <w:rPr>
                <w:b/>
              </w:rPr>
              <w:t xml:space="preserve"> 202</w:t>
            </w:r>
            <w:r w:rsidR="006B6B06">
              <w:rPr>
                <w:b/>
              </w:rPr>
              <w:t>3</w:t>
            </w:r>
          </w:p>
          <w:p w14:paraId="78B11DCF" w14:textId="77777777" w:rsidR="0007138A" w:rsidRDefault="0007138A" w:rsidP="0007138A">
            <w:pPr>
              <w:jc w:val="center"/>
              <w:rPr>
                <w:b/>
              </w:rPr>
            </w:pPr>
            <w:r w:rsidRPr="00D36696">
              <w:rPr>
                <w:b/>
                <w:lang w:val="vi-VN"/>
              </w:rPr>
              <w:t>Thủ trưởng đơn vị</w:t>
            </w:r>
            <w:r w:rsidRPr="00D36696">
              <w:rPr>
                <w:b/>
                <w:lang w:val="vi-VN"/>
              </w:rPr>
              <w:br/>
              <w:t>(Ký tên và đóng dấu)</w:t>
            </w:r>
          </w:p>
          <w:p w14:paraId="3DD18F14" w14:textId="77777777" w:rsidR="00D36696" w:rsidRDefault="00D36696" w:rsidP="0007138A">
            <w:pPr>
              <w:jc w:val="center"/>
              <w:rPr>
                <w:b/>
              </w:rPr>
            </w:pPr>
          </w:p>
          <w:p w14:paraId="2B6AB5ED" w14:textId="77777777" w:rsidR="00D36696" w:rsidRDefault="00D36696" w:rsidP="0007138A">
            <w:pPr>
              <w:jc w:val="center"/>
              <w:rPr>
                <w:b/>
              </w:rPr>
            </w:pPr>
          </w:p>
          <w:p w14:paraId="37D21FC3" w14:textId="77777777" w:rsidR="00D36696" w:rsidRDefault="00D36696" w:rsidP="0007138A">
            <w:pPr>
              <w:jc w:val="center"/>
              <w:rPr>
                <w:b/>
              </w:rPr>
            </w:pPr>
          </w:p>
          <w:p w14:paraId="13194D71" w14:textId="77777777" w:rsidR="00D36696" w:rsidRDefault="00D36696" w:rsidP="0007138A">
            <w:pPr>
              <w:jc w:val="center"/>
              <w:rPr>
                <w:b/>
              </w:rPr>
            </w:pPr>
          </w:p>
          <w:p w14:paraId="4CBC941C" w14:textId="77777777" w:rsidR="00D36696" w:rsidRPr="00D36696" w:rsidRDefault="00D36696" w:rsidP="0007138A">
            <w:pPr>
              <w:jc w:val="center"/>
            </w:pPr>
            <w:r>
              <w:rPr>
                <w:b/>
              </w:rPr>
              <w:t>Nguyễn Thu Phương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C884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5C3B61B1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6D1FB94F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75150F1F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43F2092E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3756F95C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1EA91B7C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58902E73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2E52D9C7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3B7985A1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40083F44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176FDC03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39581D6E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046DE399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06C127DF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3B234DD5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546DCA95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130186AE" w14:textId="77777777" w:rsidR="0007138A" w:rsidRPr="00C21806" w:rsidRDefault="0007138A" w:rsidP="0007138A">
            <w:pPr>
              <w:rPr>
                <w:lang w:val="vi-VN"/>
              </w:rPr>
            </w:pPr>
          </w:p>
          <w:p w14:paraId="3C987ECD" w14:textId="77777777" w:rsidR="0007138A" w:rsidRPr="00C21806" w:rsidRDefault="0007138A" w:rsidP="0007138A">
            <w:pPr>
              <w:rPr>
                <w:lang w:val="vi-VN"/>
              </w:rPr>
            </w:pPr>
          </w:p>
          <w:tbl>
            <w:tblPr>
              <w:tblW w:w="5000" w:type="pct"/>
              <w:jc w:val="center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7"/>
            </w:tblGrid>
            <w:tr w:rsidR="0007138A" w:rsidRPr="00C21806" w14:paraId="4A9F4E69" w14:textId="77777777" w:rsidTr="0007138A">
              <w:trPr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56427" w14:textId="77777777" w:rsidR="0007138A" w:rsidRPr="00C21806" w:rsidRDefault="0007138A" w:rsidP="0007138A">
                  <w:pPr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501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FF24E" w14:textId="77777777" w:rsidR="0007138A" w:rsidRPr="00C21806" w:rsidRDefault="0007138A" w:rsidP="0007138A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5C8FF533" w14:textId="77777777" w:rsidR="0007138A" w:rsidRPr="00C21806" w:rsidRDefault="0007138A" w:rsidP="0007138A">
            <w:pPr>
              <w:jc w:val="center"/>
              <w:rPr>
                <w:sz w:val="20"/>
                <w:szCs w:val="20"/>
                <w:lang w:val="vi-VN"/>
              </w:rPr>
            </w:pPr>
          </w:p>
        </w:tc>
      </w:tr>
    </w:tbl>
    <w:p w14:paraId="3CE6C249" w14:textId="77777777" w:rsidR="0007138A" w:rsidRPr="00C21806" w:rsidRDefault="0007138A" w:rsidP="0007138A">
      <w:pPr>
        <w:jc w:val="center"/>
        <w:rPr>
          <w:sz w:val="20"/>
          <w:szCs w:val="20"/>
          <w:lang w:val="vi-VN"/>
        </w:rPr>
      </w:pPr>
      <w:r w:rsidRPr="00C21806">
        <w:rPr>
          <w:b/>
          <w:bCs/>
          <w:sz w:val="20"/>
          <w:szCs w:val="20"/>
          <w:lang w:val="vi-VN"/>
        </w:rPr>
        <w:t> </w:t>
      </w:r>
    </w:p>
    <w:p w14:paraId="7BB84075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668DD5D1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6A50A2F1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3287E698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22A63667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5D81D772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59331BEF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18C392C4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21E2351C" w14:textId="77777777" w:rsidR="0007138A" w:rsidRPr="00C21806" w:rsidRDefault="0007138A" w:rsidP="0007138A">
      <w:pPr>
        <w:jc w:val="center"/>
        <w:rPr>
          <w:b/>
          <w:bCs/>
          <w:sz w:val="28"/>
          <w:szCs w:val="28"/>
          <w:lang w:val="vi-VN"/>
        </w:rPr>
      </w:pPr>
    </w:p>
    <w:p w14:paraId="7E1C26B8" w14:textId="77777777"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Biểu mẫu 04</w:t>
      </w:r>
    </w:p>
    <w:p w14:paraId="19065FDA" w14:textId="77777777"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PHÒNG GD&amp; ĐT THANH OAI</w:t>
      </w:r>
    </w:p>
    <w:p w14:paraId="2497DD2D" w14:textId="77777777" w:rsidR="0007138A" w:rsidRPr="00C21806" w:rsidRDefault="0007138A" w:rsidP="0007138A">
      <w:pPr>
        <w:spacing w:before="120"/>
        <w:jc w:val="both"/>
        <w:rPr>
          <w:b/>
          <w:lang w:val="vi-VN"/>
        </w:rPr>
      </w:pPr>
      <w:r w:rsidRPr="00C21806">
        <w:rPr>
          <w:b/>
          <w:lang w:val="vi-VN"/>
        </w:rPr>
        <w:t>TRƯỜNG MN CAO DƯƠNG II</w:t>
      </w:r>
    </w:p>
    <w:p w14:paraId="710CDCEA" w14:textId="77777777" w:rsidR="0007138A" w:rsidRPr="00C21806" w:rsidRDefault="0007138A" w:rsidP="0007138A">
      <w:pPr>
        <w:rPr>
          <w:b/>
          <w:lang w:val="vi-VN"/>
        </w:rPr>
      </w:pPr>
    </w:p>
    <w:p w14:paraId="1583E77C" w14:textId="77777777" w:rsidR="0007138A" w:rsidRPr="00C21806" w:rsidRDefault="0007138A" w:rsidP="0007138A">
      <w:pPr>
        <w:jc w:val="center"/>
        <w:rPr>
          <w:sz w:val="28"/>
          <w:szCs w:val="28"/>
          <w:lang w:val="vi-VN"/>
        </w:rPr>
      </w:pPr>
      <w:r w:rsidRPr="00C21806">
        <w:rPr>
          <w:b/>
          <w:bCs/>
          <w:sz w:val="28"/>
          <w:szCs w:val="28"/>
          <w:lang w:val="vi-VN"/>
        </w:rPr>
        <w:t>THÔNG BÁO</w:t>
      </w:r>
    </w:p>
    <w:p w14:paraId="005437DF" w14:textId="77777777" w:rsidR="0007138A" w:rsidRPr="006B6B06" w:rsidRDefault="0007138A" w:rsidP="0007138A">
      <w:pPr>
        <w:jc w:val="center"/>
        <w:rPr>
          <w:b/>
          <w:bCs/>
          <w:sz w:val="28"/>
          <w:szCs w:val="28"/>
        </w:rPr>
      </w:pPr>
      <w:r w:rsidRPr="00C21806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r w:rsidR="006B6B06">
        <w:rPr>
          <w:b/>
          <w:bCs/>
          <w:sz w:val="28"/>
          <w:szCs w:val="28"/>
        </w:rPr>
        <w:t>2023-2024</w:t>
      </w:r>
    </w:p>
    <w:p w14:paraId="39F025DA" w14:textId="77777777" w:rsidR="0007138A" w:rsidRPr="00C21806" w:rsidRDefault="0007138A" w:rsidP="0007138A">
      <w:pPr>
        <w:jc w:val="center"/>
        <w:rPr>
          <w:sz w:val="20"/>
          <w:szCs w:val="20"/>
          <w:lang w:val="vi-VN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41"/>
        <w:gridCol w:w="476"/>
        <w:gridCol w:w="351"/>
        <w:gridCol w:w="448"/>
        <w:gridCol w:w="448"/>
        <w:gridCol w:w="360"/>
        <w:gridCol w:w="392"/>
        <w:gridCol w:w="589"/>
        <w:gridCol w:w="728"/>
        <w:gridCol w:w="623"/>
        <w:gridCol w:w="626"/>
        <w:gridCol w:w="623"/>
        <w:gridCol w:w="536"/>
        <w:gridCol w:w="619"/>
        <w:gridCol w:w="549"/>
      </w:tblGrid>
      <w:tr w:rsidR="0007138A" w:rsidRPr="00C21806" w14:paraId="23CC7A03" w14:textId="77777777" w:rsidTr="000F28B7">
        <w:trPr>
          <w:jc w:val="center"/>
        </w:trPr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ECB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275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FBA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Tổng số</w:t>
            </w:r>
          </w:p>
        </w:tc>
        <w:tc>
          <w:tcPr>
            <w:tcW w:w="138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A3A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Trình độ đào tạo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6A03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chức danh nghề nghiệp</w:t>
            </w:r>
          </w:p>
        </w:tc>
        <w:tc>
          <w:tcPr>
            <w:tcW w:w="12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75C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Chuẩn ng</w:t>
            </w:r>
            <w:r w:rsidRPr="00C21806">
              <w:rPr>
                <w:sz w:val="20"/>
                <w:szCs w:val="20"/>
              </w:rPr>
              <w:t>h</w:t>
            </w:r>
            <w:r w:rsidRPr="00C21806">
              <w:rPr>
                <w:sz w:val="20"/>
                <w:szCs w:val="20"/>
                <w:lang w:val="vi-VN"/>
              </w:rPr>
              <w:t>ề nghiệp</w:t>
            </w:r>
          </w:p>
        </w:tc>
      </w:tr>
      <w:tr w:rsidR="0007138A" w:rsidRPr="00C21806" w14:paraId="751F4434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717E5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087A6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4C1D6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DDF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254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ThS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E94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ĐH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519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CĐ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C16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B18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Dưới TC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E7E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IV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3F5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III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DB5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Hạng 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AAE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Xuất sắc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897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Khá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0F8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3BD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Kém</w:t>
            </w:r>
          </w:p>
        </w:tc>
      </w:tr>
      <w:tr w:rsidR="0007138A" w:rsidRPr="00C21806" w14:paraId="4D0886EF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849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263F3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Tổng số giáo viên, cán bộ quản lý và nhân</w:t>
            </w:r>
            <w:r w:rsidRPr="00C21806">
              <w:rPr>
                <w:b/>
                <w:bCs/>
                <w:sz w:val="20"/>
                <w:szCs w:val="20"/>
              </w:rPr>
              <w:t xml:space="preserve">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40B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55D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233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526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BCD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51C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479C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F21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952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EA2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D75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1F6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F44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5E2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37E2ECBA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625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12BE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Giáo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083E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4</w:t>
            </w:r>
            <w:r w:rsidR="006B6B06">
              <w:rPr>
                <w:sz w:val="20"/>
                <w:szCs w:val="20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313A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5DE8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4CF8" w14:textId="77777777" w:rsidR="00FF7599" w:rsidRDefault="00FF7599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6DF0AF11" w14:textId="77777777" w:rsidR="00FB0A15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3</w:t>
            </w:r>
            <w:r w:rsidR="00FF7599">
              <w:rPr>
                <w:sz w:val="20"/>
                <w:szCs w:val="20"/>
              </w:rPr>
              <w:t>1</w:t>
            </w:r>
          </w:p>
          <w:p w14:paraId="457919C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079C" w14:textId="77777777"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C73C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214A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DB37" w14:textId="77777777"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A3D2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</w:t>
            </w:r>
            <w:r w:rsidR="00FF7599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9D2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0622" w14:textId="77777777" w:rsidR="000F28B7" w:rsidRPr="00C21806" w:rsidRDefault="00FF759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0597" w14:textId="77777777" w:rsidR="000F28B7" w:rsidRPr="00C21806" w:rsidRDefault="00FF759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576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2929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1A1B1AFA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0657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CA5C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Nhà trẻ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269B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D377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36D3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182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EE9A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5566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008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DFAF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0FAC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FDD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2DF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497F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8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69E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717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61847E1D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A64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3014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M</w:t>
            </w:r>
            <w:r w:rsidRPr="00C21806">
              <w:rPr>
                <w:sz w:val="20"/>
                <w:szCs w:val="20"/>
              </w:rPr>
              <w:t>ẫ</w:t>
            </w:r>
            <w:r w:rsidRPr="00C21806">
              <w:rPr>
                <w:sz w:val="20"/>
                <w:szCs w:val="20"/>
                <w:lang w:val="vi-VN"/>
              </w:rPr>
              <w:t>u giáo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640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540E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60D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39EC" w14:textId="77777777"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E037" w14:textId="77777777"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4A6A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935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010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C7D4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</w:rPr>
              <w:t>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CD89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B91E" w14:textId="77777777" w:rsidR="000F28B7" w:rsidRPr="00C21806" w:rsidRDefault="00FF7599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7E27" w14:textId="77777777" w:rsidR="000F28B7" w:rsidRPr="00C21806" w:rsidRDefault="002116A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783B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560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3DF2D239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1440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9C70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Cán b</w:t>
            </w:r>
            <w:r w:rsidRPr="00C21806">
              <w:rPr>
                <w:b/>
                <w:bCs/>
                <w:sz w:val="20"/>
                <w:szCs w:val="20"/>
              </w:rPr>
              <w:t xml:space="preserve">ộ </w:t>
            </w:r>
            <w:r w:rsidRPr="00C21806">
              <w:rPr>
                <w:b/>
                <w:bCs/>
                <w:sz w:val="20"/>
                <w:szCs w:val="20"/>
                <w:lang w:val="vi-VN"/>
              </w:rPr>
              <w:t>quản 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4F93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A0E7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AA56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9F1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833B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346A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C4E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9912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1D42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3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3F0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9F0D" w14:textId="77777777"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6F58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5098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B7F3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00F6BD62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B298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3B8C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Hi</w:t>
            </w:r>
            <w:r w:rsidRPr="00C21806">
              <w:rPr>
                <w:sz w:val="20"/>
                <w:szCs w:val="20"/>
              </w:rPr>
              <w:t>ệ</w:t>
            </w:r>
            <w:r w:rsidRPr="00C21806">
              <w:rPr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4AE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EF49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90EC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7990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5C4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2CBE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23B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9073" w14:textId="77777777" w:rsidR="000F28B7" w:rsidRPr="00C21806" w:rsidRDefault="000F28B7" w:rsidP="000F28B7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605F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1020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7FF5" w14:textId="77777777" w:rsidR="000F28B7" w:rsidRPr="000F28B7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95CB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38B00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5B63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F28B7" w:rsidRPr="00C21806" w14:paraId="466D0DEB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18F8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96B1" w14:textId="77777777" w:rsidR="000F28B7" w:rsidRPr="00C21806" w:rsidRDefault="000F28B7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Phó hi</w:t>
            </w:r>
            <w:r w:rsidRPr="00C21806">
              <w:rPr>
                <w:sz w:val="20"/>
                <w:szCs w:val="20"/>
              </w:rPr>
              <w:t>ệ</w:t>
            </w:r>
            <w:r w:rsidRPr="00C21806">
              <w:rPr>
                <w:sz w:val="20"/>
                <w:szCs w:val="20"/>
                <w:lang w:val="vi-VN"/>
              </w:rPr>
              <w:t>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FD46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3721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B88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7D6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2</w:t>
            </w: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2C36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E704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3E4C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CC2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5573" w14:textId="77777777" w:rsidR="000F28B7" w:rsidRPr="00C21806" w:rsidRDefault="000F28B7" w:rsidP="00F35579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E47D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3C5E" w14:textId="77777777" w:rsidR="000F28B7" w:rsidRPr="002116A1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BB64" w14:textId="77777777" w:rsidR="000F28B7" w:rsidRPr="00C21806" w:rsidRDefault="002116A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AB9E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A065" w14:textId="77777777" w:rsidR="000F28B7" w:rsidRPr="00C21806" w:rsidRDefault="000F28B7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D247C35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D84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B2FA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b/>
                <w:bCs/>
                <w:sz w:val="20"/>
                <w:szCs w:val="20"/>
                <w:lang w:val="vi-VN"/>
              </w:rPr>
              <w:t>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F2B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44C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482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F36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C4B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2B1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162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EAD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88E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EC9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2AC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36F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886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511B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6C9C0633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CCF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76D9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văn thư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4F7B" w14:textId="77777777" w:rsidR="0007138A" w:rsidRPr="00C21806" w:rsidRDefault="006B6B06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E3B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FE7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6DDB" w14:textId="77777777" w:rsidR="0007138A" w:rsidRPr="00C21806" w:rsidRDefault="002116A1" w:rsidP="0007138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38A"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34B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09C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1BC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C73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5BDA" w14:textId="77777777" w:rsidR="0007138A" w:rsidRPr="002116A1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902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75A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EAA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DD3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09D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7E2CF5F7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C51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F937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kế 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A877" w14:textId="77777777" w:rsidR="0007138A" w:rsidRPr="002116A1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D63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C97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866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9D3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4C1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391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0C3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5FE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997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E44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9D7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A8B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3CD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56AB2D6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EEF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DC89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Thủ quỹ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6D4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14C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5FD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F93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EC8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9A9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63A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E9F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41D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828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DE5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AE1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72F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4A4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15BF67E9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721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C41B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y tế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EFB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0F6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9B6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FA4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EA9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401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12F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3D2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26E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8A6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FEB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700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0222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EE1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3AAC5C2C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05A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81E2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Nhân viên khác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923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37E0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872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E4B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Pr="00C21806">
              <w:rPr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68F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0BF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ECE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4284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B1A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E6A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865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59C6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D42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949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  <w:tr w:rsidR="0007138A" w:rsidRPr="00C21806" w14:paraId="2DD340EB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D79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240F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NV nấu ăn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299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735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458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DD7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A3E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8D7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19D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301D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B9E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A60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ABC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310A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F93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8FB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  <w:lang w:val="vi-VN"/>
              </w:rPr>
            </w:pPr>
          </w:p>
        </w:tc>
      </w:tr>
      <w:tr w:rsidR="0007138A" w:rsidRPr="00C21806" w14:paraId="189926DF" w14:textId="77777777" w:rsidTr="000F28B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E497F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439C" w14:textId="77777777" w:rsidR="0007138A" w:rsidRPr="00C21806" w:rsidRDefault="0007138A" w:rsidP="0007138A">
            <w:pPr>
              <w:spacing w:before="120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</w:rPr>
              <w:t>NV Bảo vệ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9388" w14:textId="77777777" w:rsidR="0007138A" w:rsidRPr="002116A1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  <w:r w:rsidR="002116A1">
              <w:rPr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BCC5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AEC7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E0A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869C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EDE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B1F3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9AD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ACC2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6938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3B8B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3829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4F9E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2841" w14:textId="77777777" w:rsidR="0007138A" w:rsidRPr="00C21806" w:rsidRDefault="0007138A" w:rsidP="0007138A">
            <w:pPr>
              <w:spacing w:before="120"/>
              <w:jc w:val="center"/>
              <w:rPr>
                <w:sz w:val="20"/>
                <w:szCs w:val="20"/>
              </w:rPr>
            </w:pPr>
            <w:r w:rsidRPr="00C21806">
              <w:rPr>
                <w:sz w:val="20"/>
                <w:szCs w:val="20"/>
                <w:lang w:val="vi-VN"/>
              </w:rPr>
              <w:t> </w:t>
            </w:r>
          </w:p>
        </w:tc>
      </w:tr>
    </w:tbl>
    <w:p w14:paraId="46750A02" w14:textId="77777777" w:rsidR="0007138A" w:rsidRDefault="0007138A" w:rsidP="0007138A">
      <w:pPr>
        <w:jc w:val="center"/>
        <w:rPr>
          <w:sz w:val="20"/>
          <w:szCs w:val="20"/>
        </w:rPr>
      </w:pPr>
      <w:r w:rsidRPr="00C21806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130DD621" w14:textId="77777777" w:rsidR="0007138A" w:rsidRPr="00337AF8" w:rsidRDefault="0007138A" w:rsidP="0007138A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C21806">
        <w:rPr>
          <w:sz w:val="20"/>
          <w:szCs w:val="20"/>
        </w:rPr>
        <w:t xml:space="preserve">   </w:t>
      </w:r>
      <w:r w:rsidRPr="00337AF8">
        <w:rPr>
          <w:b/>
        </w:rPr>
        <w:t xml:space="preserve">Cao Dương, </w:t>
      </w:r>
      <w:r w:rsidRPr="00337AF8">
        <w:rPr>
          <w:b/>
          <w:lang w:val="vi-VN"/>
        </w:rPr>
        <w:t xml:space="preserve">ngày </w:t>
      </w:r>
      <w:r w:rsidRPr="00337AF8">
        <w:rPr>
          <w:b/>
        </w:rPr>
        <w:t xml:space="preserve">30 </w:t>
      </w:r>
      <w:r w:rsidRPr="00337AF8">
        <w:rPr>
          <w:b/>
          <w:lang w:val="vi-VN"/>
        </w:rPr>
        <w:t xml:space="preserve">tháng </w:t>
      </w:r>
      <w:r w:rsidRPr="00337AF8">
        <w:rPr>
          <w:b/>
        </w:rPr>
        <w:t xml:space="preserve">9 </w:t>
      </w:r>
      <w:r w:rsidRPr="00337AF8">
        <w:rPr>
          <w:b/>
          <w:lang w:val="vi-VN"/>
        </w:rPr>
        <w:t>năm</w:t>
      </w:r>
      <w:r w:rsidRPr="00337AF8">
        <w:rPr>
          <w:b/>
        </w:rPr>
        <w:t xml:space="preserve"> 202</w:t>
      </w:r>
      <w:r w:rsidR="006B6B06">
        <w:rPr>
          <w:b/>
        </w:rPr>
        <w:t>3</w:t>
      </w:r>
    </w:p>
    <w:p w14:paraId="14DC7CF1" w14:textId="77777777" w:rsidR="0007138A" w:rsidRPr="00337AF8" w:rsidRDefault="0007138A" w:rsidP="0007138A">
      <w:pPr>
        <w:rPr>
          <w:b/>
          <w:sz w:val="20"/>
          <w:szCs w:val="20"/>
        </w:rPr>
      </w:pPr>
    </w:p>
    <w:p w14:paraId="69B1F1EE" w14:textId="77777777" w:rsidR="0007138A" w:rsidRPr="00337AF8" w:rsidRDefault="0007138A" w:rsidP="0007138A">
      <w:pPr>
        <w:jc w:val="center"/>
        <w:rPr>
          <w:b/>
          <w:bCs/>
          <w:sz w:val="20"/>
          <w:szCs w:val="20"/>
        </w:rPr>
      </w:pPr>
      <w:r w:rsidRPr="00337AF8">
        <w:rPr>
          <w:b/>
        </w:rPr>
        <w:t xml:space="preserve">                                                             </w:t>
      </w:r>
      <w:r w:rsidRPr="00337AF8">
        <w:rPr>
          <w:b/>
          <w:lang w:val="vi-VN"/>
        </w:rPr>
        <w:t>Thủ trưởng đơn vị</w:t>
      </w:r>
      <w:r w:rsidRPr="00337AF8">
        <w:rPr>
          <w:b/>
        </w:rPr>
        <w:br/>
        <w:t xml:space="preserve">                                                             </w:t>
      </w:r>
      <w:r w:rsidRPr="00337AF8">
        <w:rPr>
          <w:b/>
          <w:lang w:val="vi-VN"/>
        </w:rPr>
        <w:t>(Ký tên và đóng dấu)</w:t>
      </w:r>
    </w:p>
    <w:p w14:paraId="6A9B2321" w14:textId="77777777" w:rsidR="0007138A" w:rsidRPr="00337AF8" w:rsidRDefault="0007138A" w:rsidP="0007138A">
      <w:pPr>
        <w:jc w:val="center"/>
        <w:rPr>
          <w:b/>
          <w:bCs/>
          <w:sz w:val="20"/>
          <w:szCs w:val="20"/>
        </w:rPr>
      </w:pPr>
    </w:p>
    <w:p w14:paraId="5C9FA9DD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74446D4E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00224A5E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3E8BA388" w14:textId="77777777" w:rsidR="0007138A" w:rsidRPr="00C21806" w:rsidRDefault="0007138A" w:rsidP="0007138A">
      <w:pPr>
        <w:jc w:val="center"/>
        <w:rPr>
          <w:b/>
          <w:bCs/>
          <w:sz w:val="20"/>
          <w:szCs w:val="20"/>
        </w:rPr>
      </w:pPr>
    </w:p>
    <w:p w14:paraId="0E0D78C5" w14:textId="77777777" w:rsidR="0007138A" w:rsidRPr="00D36696" w:rsidRDefault="00D36696" w:rsidP="0007138A">
      <w:pPr>
        <w:rPr>
          <w:b/>
        </w:rPr>
      </w:pPr>
      <w:r w:rsidRPr="00D36696">
        <w:rPr>
          <w:b/>
        </w:rPr>
        <w:t xml:space="preserve">                                                                                           Nguyễn Thu Phương</w:t>
      </w:r>
    </w:p>
    <w:p w14:paraId="35DECFB2" w14:textId="77777777" w:rsidR="0007138A" w:rsidRPr="00D36696" w:rsidRDefault="0007138A" w:rsidP="00AB3945">
      <w:pPr>
        <w:jc w:val="center"/>
        <w:rPr>
          <w:b/>
          <w:bCs/>
          <w:sz w:val="28"/>
          <w:szCs w:val="28"/>
        </w:rPr>
      </w:pPr>
    </w:p>
    <w:p w14:paraId="3FD2A6FF" w14:textId="77777777" w:rsidR="0007138A" w:rsidRDefault="0007138A" w:rsidP="005C62A0">
      <w:pPr>
        <w:rPr>
          <w:b/>
          <w:bCs/>
          <w:sz w:val="28"/>
          <w:szCs w:val="28"/>
        </w:rPr>
      </w:pPr>
    </w:p>
    <w:p w14:paraId="0F5D5B7B" w14:textId="77777777" w:rsidR="0007138A" w:rsidRDefault="0007138A" w:rsidP="00AB3945">
      <w:pPr>
        <w:jc w:val="center"/>
        <w:rPr>
          <w:b/>
          <w:bCs/>
          <w:sz w:val="28"/>
          <w:szCs w:val="28"/>
        </w:rPr>
      </w:pPr>
    </w:p>
    <w:p w14:paraId="0B8B452B" w14:textId="77777777" w:rsidR="0007138A" w:rsidRDefault="0007138A" w:rsidP="00AB3945">
      <w:pPr>
        <w:jc w:val="center"/>
        <w:rPr>
          <w:b/>
          <w:bCs/>
          <w:sz w:val="28"/>
          <w:szCs w:val="28"/>
        </w:rPr>
      </w:pPr>
    </w:p>
    <w:p w14:paraId="78E94109" w14:textId="77777777" w:rsidR="0007138A" w:rsidRDefault="0007138A" w:rsidP="00AB3945">
      <w:pPr>
        <w:jc w:val="center"/>
        <w:rPr>
          <w:b/>
          <w:bCs/>
          <w:sz w:val="28"/>
          <w:szCs w:val="28"/>
        </w:rPr>
      </w:pPr>
    </w:p>
    <w:p w14:paraId="2770DBE0" w14:textId="77777777" w:rsidR="0007138A" w:rsidRDefault="0007138A" w:rsidP="00AB3945">
      <w:pPr>
        <w:jc w:val="center"/>
        <w:rPr>
          <w:b/>
          <w:bCs/>
          <w:sz w:val="28"/>
          <w:szCs w:val="28"/>
        </w:rPr>
      </w:pPr>
    </w:p>
    <w:sectPr w:rsidR="0007138A" w:rsidSect="0091350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 w16cid:durableId="1077705655">
    <w:abstractNumId w:val="0"/>
  </w:num>
  <w:num w:numId="2" w16cid:durableId="1461798190">
    <w:abstractNumId w:val="1"/>
  </w:num>
  <w:num w:numId="3" w16cid:durableId="1691909841">
    <w:abstractNumId w:val="2"/>
  </w:num>
  <w:num w:numId="4" w16cid:durableId="164784184">
    <w:abstractNumId w:val="3"/>
  </w:num>
  <w:num w:numId="5" w16cid:durableId="1898468927">
    <w:abstractNumId w:val="4"/>
  </w:num>
  <w:num w:numId="6" w16cid:durableId="2132168000">
    <w:abstractNumId w:val="5"/>
  </w:num>
  <w:num w:numId="7" w16cid:durableId="385109488">
    <w:abstractNumId w:val="6"/>
  </w:num>
  <w:num w:numId="8" w16cid:durableId="349263950">
    <w:abstractNumId w:val="7"/>
  </w:num>
  <w:num w:numId="9" w16cid:durableId="1290470870">
    <w:abstractNumId w:val="8"/>
  </w:num>
  <w:num w:numId="10" w16cid:durableId="1379814053">
    <w:abstractNumId w:val="9"/>
  </w:num>
  <w:num w:numId="11" w16cid:durableId="958680351">
    <w:abstractNumId w:val="10"/>
  </w:num>
  <w:num w:numId="12" w16cid:durableId="1244145658">
    <w:abstractNumId w:val="11"/>
  </w:num>
  <w:num w:numId="13" w16cid:durableId="1841778008">
    <w:abstractNumId w:val="12"/>
  </w:num>
  <w:num w:numId="14" w16cid:durableId="1922060364">
    <w:abstractNumId w:val="13"/>
  </w:num>
  <w:num w:numId="15" w16cid:durableId="406727347">
    <w:abstractNumId w:val="14"/>
  </w:num>
  <w:num w:numId="16" w16cid:durableId="1569343481">
    <w:abstractNumId w:val="15"/>
  </w:num>
  <w:num w:numId="17" w16cid:durableId="1242056313">
    <w:abstractNumId w:val="16"/>
  </w:num>
  <w:num w:numId="18" w16cid:durableId="448010121">
    <w:abstractNumId w:val="17"/>
  </w:num>
  <w:num w:numId="19" w16cid:durableId="1897741436">
    <w:abstractNumId w:val="18"/>
  </w:num>
  <w:num w:numId="20" w16cid:durableId="1948653697">
    <w:abstractNumId w:val="19"/>
  </w:num>
  <w:num w:numId="21" w16cid:durableId="912154971">
    <w:abstractNumId w:val="20"/>
  </w:num>
  <w:num w:numId="22" w16cid:durableId="1294600159">
    <w:abstractNumId w:val="21"/>
  </w:num>
  <w:num w:numId="23" w16cid:durableId="2143769559">
    <w:abstractNumId w:val="22"/>
  </w:num>
  <w:num w:numId="24" w16cid:durableId="1173953521">
    <w:abstractNumId w:val="23"/>
  </w:num>
  <w:num w:numId="25" w16cid:durableId="816803182">
    <w:abstractNumId w:val="24"/>
  </w:num>
  <w:num w:numId="26" w16cid:durableId="1311786655">
    <w:abstractNumId w:val="25"/>
  </w:num>
  <w:num w:numId="27" w16cid:durableId="636227894">
    <w:abstractNumId w:val="26"/>
  </w:num>
  <w:num w:numId="28" w16cid:durableId="2094742641">
    <w:abstractNumId w:val="27"/>
  </w:num>
  <w:num w:numId="29" w16cid:durableId="27990231">
    <w:abstractNumId w:val="28"/>
  </w:num>
  <w:num w:numId="30" w16cid:durableId="1707827519">
    <w:abstractNumId w:val="29"/>
  </w:num>
  <w:num w:numId="31" w16cid:durableId="1072777285">
    <w:abstractNumId w:val="30"/>
  </w:num>
  <w:num w:numId="32" w16cid:durableId="1246111474">
    <w:abstractNumId w:val="31"/>
  </w:num>
  <w:num w:numId="33" w16cid:durableId="2063475450">
    <w:abstractNumId w:val="32"/>
  </w:num>
  <w:num w:numId="34" w16cid:durableId="1365443858">
    <w:abstractNumId w:val="33"/>
  </w:num>
  <w:num w:numId="35" w16cid:durableId="2136174176">
    <w:abstractNumId w:val="34"/>
  </w:num>
  <w:num w:numId="36" w16cid:durableId="614676771">
    <w:abstractNumId w:val="35"/>
  </w:num>
  <w:num w:numId="37" w16cid:durableId="1624846608">
    <w:abstractNumId w:val="36"/>
  </w:num>
  <w:num w:numId="38" w16cid:durableId="1516069654">
    <w:abstractNumId w:val="37"/>
  </w:num>
  <w:num w:numId="39" w16cid:durableId="232278812">
    <w:abstractNumId w:val="38"/>
  </w:num>
  <w:num w:numId="40" w16cid:durableId="649210512">
    <w:abstractNumId w:val="39"/>
  </w:num>
  <w:num w:numId="41" w16cid:durableId="7702549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945"/>
    <w:rsid w:val="000318E7"/>
    <w:rsid w:val="00070931"/>
    <w:rsid w:val="0007138A"/>
    <w:rsid w:val="00094BED"/>
    <w:rsid w:val="000B2DD9"/>
    <w:rsid w:val="000D2E23"/>
    <w:rsid w:val="000F28B7"/>
    <w:rsid w:val="00106158"/>
    <w:rsid w:val="00110C30"/>
    <w:rsid w:val="00166390"/>
    <w:rsid w:val="00183E6C"/>
    <w:rsid w:val="001E0692"/>
    <w:rsid w:val="001F7BA2"/>
    <w:rsid w:val="00202422"/>
    <w:rsid w:val="002116A1"/>
    <w:rsid w:val="002310DE"/>
    <w:rsid w:val="00236741"/>
    <w:rsid w:val="002374EA"/>
    <w:rsid w:val="002F4369"/>
    <w:rsid w:val="00302692"/>
    <w:rsid w:val="00321084"/>
    <w:rsid w:val="003231C4"/>
    <w:rsid w:val="00337AF8"/>
    <w:rsid w:val="003572C1"/>
    <w:rsid w:val="00395BB1"/>
    <w:rsid w:val="00396CB1"/>
    <w:rsid w:val="003E2B6B"/>
    <w:rsid w:val="003F1515"/>
    <w:rsid w:val="00410450"/>
    <w:rsid w:val="00445208"/>
    <w:rsid w:val="0048037E"/>
    <w:rsid w:val="00481FA2"/>
    <w:rsid w:val="0049137D"/>
    <w:rsid w:val="00567928"/>
    <w:rsid w:val="005741EF"/>
    <w:rsid w:val="00594F16"/>
    <w:rsid w:val="005B0D09"/>
    <w:rsid w:val="005C3211"/>
    <w:rsid w:val="005C62A0"/>
    <w:rsid w:val="005E504A"/>
    <w:rsid w:val="005F0759"/>
    <w:rsid w:val="00641663"/>
    <w:rsid w:val="006B6B06"/>
    <w:rsid w:val="006C3EF5"/>
    <w:rsid w:val="006F14E2"/>
    <w:rsid w:val="00711C17"/>
    <w:rsid w:val="007144A9"/>
    <w:rsid w:val="007D72B6"/>
    <w:rsid w:val="00815594"/>
    <w:rsid w:val="00823D8E"/>
    <w:rsid w:val="00832D3B"/>
    <w:rsid w:val="0084452C"/>
    <w:rsid w:val="00884B78"/>
    <w:rsid w:val="008F2379"/>
    <w:rsid w:val="00913504"/>
    <w:rsid w:val="009B276C"/>
    <w:rsid w:val="009B6F41"/>
    <w:rsid w:val="009E3721"/>
    <w:rsid w:val="00A11C4B"/>
    <w:rsid w:val="00A23D65"/>
    <w:rsid w:val="00A60879"/>
    <w:rsid w:val="00AB3945"/>
    <w:rsid w:val="00AB5851"/>
    <w:rsid w:val="00B047BC"/>
    <w:rsid w:val="00B322F3"/>
    <w:rsid w:val="00B467FC"/>
    <w:rsid w:val="00B46CDD"/>
    <w:rsid w:val="00B73725"/>
    <w:rsid w:val="00BA64AF"/>
    <w:rsid w:val="00BB4A6D"/>
    <w:rsid w:val="00C21806"/>
    <w:rsid w:val="00C269A6"/>
    <w:rsid w:val="00CD3FB3"/>
    <w:rsid w:val="00CF0596"/>
    <w:rsid w:val="00D36696"/>
    <w:rsid w:val="00D8129B"/>
    <w:rsid w:val="00DA3E69"/>
    <w:rsid w:val="00DB4E7F"/>
    <w:rsid w:val="00EC1D9A"/>
    <w:rsid w:val="00EE1540"/>
    <w:rsid w:val="00F3166F"/>
    <w:rsid w:val="00F35579"/>
    <w:rsid w:val="00F51965"/>
    <w:rsid w:val="00F83215"/>
    <w:rsid w:val="00F92704"/>
    <w:rsid w:val="00FA0108"/>
    <w:rsid w:val="00FB0A15"/>
    <w:rsid w:val="00FD2DF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8FB2"/>
  <w15:docId w15:val="{BEE39E1C-BAA0-42E5-A8FA-BEDFCF7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B3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94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3945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AB3945"/>
  </w:style>
  <w:style w:type="character" w:styleId="Hyperlink">
    <w:name w:val="Hyperlink"/>
    <w:basedOn w:val="DefaultParagraphFont"/>
    <w:rsid w:val="00AB3945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AB3945"/>
    <w:rPr>
      <w:spacing w:val="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B3945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AB3945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AB3945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basedOn w:val="Bodytext3"/>
    <w:rsid w:val="00AB3945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4pt">
    <w:name w:val="Body text + 14 pt"/>
    <w:aliases w:val="Bold,Spacing 0 pt42,Body text (3) + Arial"/>
    <w:basedOn w:val="Bodytext"/>
    <w:rsid w:val="00AB3945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B3945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AB3945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AB3945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AB3945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AB3945"/>
    <w:rPr>
      <w:spacing w:val="3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AB3945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AB3945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AB3945"/>
    <w:rPr>
      <w:spacing w:val="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AB3945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AB3945"/>
    <w:rPr>
      <w:i/>
      <w:iCs/>
      <w:noProof/>
      <w:spacing w:val="3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AB3945"/>
    <w:rPr>
      <w:spacing w:val="3"/>
      <w:shd w:val="clear" w:color="auto" w:fill="FFFFFF"/>
    </w:rPr>
  </w:style>
  <w:style w:type="character" w:customStyle="1" w:styleId="Headerorfooter3">
    <w:name w:val="Header or footer (3)_"/>
    <w:basedOn w:val="DefaultParagraphFont"/>
    <w:link w:val="Headerorfooter31"/>
    <w:rsid w:val="00AB3945"/>
    <w:rPr>
      <w:spacing w:val="3"/>
      <w:shd w:val="clear" w:color="auto" w:fill="FFFFFF"/>
    </w:rPr>
  </w:style>
  <w:style w:type="character" w:customStyle="1" w:styleId="Footnote2">
    <w:name w:val="Footnote (2)_"/>
    <w:basedOn w:val="DefaultParagraphFont"/>
    <w:link w:val="Footnote20"/>
    <w:rsid w:val="00AB3945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AB3945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link w:val="Footnote30"/>
    <w:rsid w:val="00AB3945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basedOn w:val="Footnote3"/>
    <w:rsid w:val="00AB3945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AB3945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AB3945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AB3945"/>
    <w:rPr>
      <w:i/>
      <w:iCs/>
      <w:noProof/>
      <w:spacing w:val="3"/>
      <w:shd w:val="clear" w:color="auto" w:fill="FFFFFF"/>
    </w:rPr>
  </w:style>
  <w:style w:type="character" w:customStyle="1" w:styleId="BodytextSpacing2pt">
    <w:name w:val="Body text + Spacing 2 pt"/>
    <w:basedOn w:val="Bodytext"/>
    <w:rsid w:val="00AB3945"/>
    <w:rPr>
      <w:spacing w:val="49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AB3945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AB3945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AB3945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B3945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AB3945"/>
    <w:rPr>
      <w:i/>
      <w:iCs/>
      <w:spacing w:val="1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AB3945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AB3945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B3945"/>
    <w:rPr>
      <w:spacing w:val="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AB3945"/>
    <w:rPr>
      <w:spacing w:val="3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AB3945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AB3945"/>
    <w:rPr>
      <w:i/>
      <w:iCs/>
      <w:spacing w:val="3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basedOn w:val="Bodytext"/>
    <w:rsid w:val="00AB3945"/>
    <w:rPr>
      <w:i/>
      <w:iCs/>
      <w:spacing w:val="1"/>
      <w:shd w:val="clear" w:color="auto" w:fill="FFFFFF"/>
    </w:rPr>
  </w:style>
  <w:style w:type="character" w:customStyle="1" w:styleId="Bodytext10pt">
    <w:name w:val="Body text + 10 pt"/>
    <w:aliases w:val="Spacing 0 pt30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basedOn w:val="Bodytext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B3945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basedOn w:val="DefaultParagraphFont"/>
    <w:link w:val="Footnote40"/>
    <w:rsid w:val="00AB3945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AB3945"/>
    <w:rPr>
      <w:spacing w:val="4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AB3945"/>
    <w:rPr>
      <w:i/>
      <w:iCs/>
      <w:spacing w:val="2"/>
      <w:shd w:val="clear" w:color="auto" w:fill="FFFFFF"/>
    </w:rPr>
  </w:style>
  <w:style w:type="character" w:customStyle="1" w:styleId="Bodytext2Spacing0pt">
    <w:name w:val="Body text (2) + Spacing 0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AB3945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AB3945"/>
    <w:rPr>
      <w:i/>
      <w:iCs/>
      <w:spacing w:val="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basedOn w:val="Footnote2"/>
    <w:rsid w:val="00AB3945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AB3945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rsid w:val="00AB3945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0"/>
    <w:rsid w:val="00AB3945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basedOn w:val="Bodytext100"/>
    <w:rsid w:val="00AB3945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basedOn w:val="Bodytext3"/>
    <w:rsid w:val="00AB3945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AB3945"/>
    <w:rPr>
      <w:spacing w:val="3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AB3945"/>
    <w:rPr>
      <w:spacing w:val="4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basedOn w:val="Bodytext"/>
    <w:rsid w:val="00AB3945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basedOn w:val="DefaultParagraphFont"/>
    <w:link w:val="Headerorfooter50"/>
    <w:rsid w:val="00AB3945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AB3945"/>
    <w:rPr>
      <w:spacing w:val="4"/>
      <w:shd w:val="clear" w:color="auto" w:fill="FFFFFF"/>
    </w:rPr>
  </w:style>
  <w:style w:type="character" w:customStyle="1" w:styleId="FootnoteSpacing0pt">
    <w:name w:val="Footnote + Spacing 0 pt"/>
    <w:basedOn w:val="Footnote"/>
    <w:rsid w:val="00AB3945"/>
    <w:rPr>
      <w:spacing w:val="4"/>
      <w:shd w:val="clear" w:color="auto" w:fill="FFFFFF"/>
    </w:rPr>
  </w:style>
  <w:style w:type="character" w:customStyle="1" w:styleId="Headerorfooter6">
    <w:name w:val="Header or footer (6)_"/>
    <w:basedOn w:val="DefaultParagraphFont"/>
    <w:link w:val="Headerorfooter60"/>
    <w:rsid w:val="00AB3945"/>
    <w:rPr>
      <w:b/>
      <w:bCs/>
      <w:spacing w:val="7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AB3945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basedOn w:val="Heading62"/>
    <w:rsid w:val="00AB3945"/>
    <w:rPr>
      <w:i/>
      <w:iCs/>
      <w:spacing w:val="4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AB3945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"/>
    <w:rsid w:val="00AB3945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basedOn w:val="Heading5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AB3945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AB3945"/>
    <w:rPr>
      <w:spacing w:val="1"/>
      <w:shd w:val="clear" w:color="auto" w:fill="FFFFFF"/>
    </w:rPr>
  </w:style>
  <w:style w:type="character" w:customStyle="1" w:styleId="Heading1Spacing0pt">
    <w:name w:val="Heading #1 + Spacing 0 pt"/>
    <w:basedOn w:val="Heading1"/>
    <w:rsid w:val="00AB3945"/>
    <w:rPr>
      <w:spacing w:val="4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AB3945"/>
    <w:rPr>
      <w:i/>
      <w:iCs/>
      <w:spacing w:val="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AB3945"/>
    <w:rPr>
      <w:i/>
      <w:iCs/>
      <w:spacing w:val="2"/>
      <w:shd w:val="clear" w:color="auto" w:fill="FFFFFF"/>
    </w:rPr>
  </w:style>
  <w:style w:type="character" w:customStyle="1" w:styleId="Headerorfooter7">
    <w:name w:val="Header or footer (7)_"/>
    <w:basedOn w:val="DefaultParagraphFont"/>
    <w:link w:val="Headerorfooter70"/>
    <w:rsid w:val="00AB3945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AB3945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AB3945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basedOn w:val="Bodytext8"/>
    <w:rsid w:val="00AB3945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AB3945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basedOn w:val="Bodytext5"/>
    <w:rsid w:val="00AB3945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basedOn w:val="DefaultParagraphFont"/>
    <w:link w:val="Headerorfooter80"/>
    <w:rsid w:val="00AB3945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basedOn w:val="Headerorfooter6"/>
    <w:rsid w:val="00AB3945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AB3945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AB3945"/>
    <w:rPr>
      <w:spacing w:val="3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AB3945"/>
    <w:rPr>
      <w:spacing w:val="4"/>
      <w:shd w:val="clear" w:color="auto" w:fill="FFFFFF"/>
    </w:rPr>
  </w:style>
  <w:style w:type="character" w:customStyle="1" w:styleId="Bodytext4Spacing0pt">
    <w:name w:val="Body text (4) + Spacing 0 pt"/>
    <w:basedOn w:val="Bodytext4"/>
    <w:rsid w:val="00AB3945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AB3945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basedOn w:val="DefaultParagraphFont"/>
    <w:link w:val="Heading630"/>
    <w:rsid w:val="00AB3945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basedOn w:val="Heading5"/>
    <w:rsid w:val="00AB3945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AB3945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basedOn w:val="Bodytext"/>
    <w:rsid w:val="00AB3945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AB3945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AB3945"/>
    <w:rPr>
      <w:spacing w:val="3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AB3945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Bodytext"/>
    <w:rsid w:val="00AB3945"/>
    <w:rPr>
      <w:i/>
      <w:iCs/>
      <w:spacing w:val="3"/>
      <w:shd w:val="clear" w:color="auto" w:fill="FFFFFF"/>
    </w:rPr>
  </w:style>
  <w:style w:type="character" w:customStyle="1" w:styleId="BodytextSpacing0pt1">
    <w:name w:val="Body text + Spacing 0 pt1"/>
    <w:basedOn w:val="Bodytext"/>
    <w:rsid w:val="00AB3945"/>
    <w:rPr>
      <w:noProof/>
      <w:spacing w:val="0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AB3945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AB3945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basedOn w:val="Bodytext4"/>
    <w:rsid w:val="00AB3945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basedOn w:val="Bodytext8"/>
    <w:rsid w:val="00AB3945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AB3945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AB3945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AB3945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AB3945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AB3945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AB3945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AB3945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AB3945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AB3945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AB3945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AB3945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AB39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AB3945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AB3945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AB3945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AB3945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AB3945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AB3945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AB3945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AB3945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AB3945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AB3945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AB3945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AB3945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AB3945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AB3945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AB394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AB3945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AB3945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AB3945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AB39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AB3945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AB3945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rsid w:val="00AB3945"/>
    <w:rPr>
      <w:vertAlign w:val="superscript"/>
    </w:rPr>
  </w:style>
  <w:style w:type="table" w:styleId="TableGrid">
    <w:name w:val="Table Grid"/>
    <w:basedOn w:val="TableNormal"/>
    <w:rsid w:val="00AB394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AB3945"/>
  </w:style>
  <w:style w:type="character" w:customStyle="1" w:styleId="Picturecaption2">
    <w:name w:val="Picture caption (2)_"/>
    <w:basedOn w:val="DefaultParagraphFont"/>
    <w:link w:val="Picturecaption20"/>
    <w:rsid w:val="00AB3945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basedOn w:val="Bodytext"/>
    <w:rsid w:val="00AB3945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AB3945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0"/>
    <w:rsid w:val="00AB3945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AB3945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AB3945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basedOn w:val="DefaultParagraphFont"/>
    <w:link w:val="Picturecaption70"/>
    <w:rsid w:val="00AB3945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basedOn w:val="DefaultParagraphFont"/>
    <w:link w:val="Picturecaption80"/>
    <w:rsid w:val="00AB3945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basedOn w:val="DefaultParagraphFont"/>
    <w:link w:val="Picturecaption90"/>
    <w:rsid w:val="00AB3945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basedOn w:val="DefaultParagraphFont"/>
    <w:link w:val="Picturecaption100"/>
    <w:rsid w:val="00AB3945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basedOn w:val="DefaultParagraphFont"/>
    <w:link w:val="Picturecaption110"/>
    <w:rsid w:val="00AB3945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basedOn w:val="DefaultParagraphFont"/>
    <w:link w:val="Picturecaption120"/>
    <w:rsid w:val="00AB3945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basedOn w:val="DefaultParagraphFont"/>
    <w:link w:val="Picturecaption130"/>
    <w:rsid w:val="00AB3945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basedOn w:val="DefaultParagraphFont"/>
    <w:link w:val="Picturecaption140"/>
    <w:rsid w:val="00AB3945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basedOn w:val="DefaultParagraphFont"/>
    <w:link w:val="Picturecaption150"/>
    <w:rsid w:val="00AB3945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AB3945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AB3945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AB3945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AB3945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AB3945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AB3945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AB3945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AB3945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AB3945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AB3945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AB3945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AB3945"/>
  </w:style>
  <w:style w:type="table" w:customStyle="1" w:styleId="TableGrid2">
    <w:name w:val="Table Grid2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AB3945"/>
  </w:style>
  <w:style w:type="character" w:customStyle="1" w:styleId="Bodytext8Italic">
    <w:name w:val="Body text (8) + Italic"/>
    <w:basedOn w:val="Bodytext8"/>
    <w:rsid w:val="00AB3945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basedOn w:val="Bodytext"/>
    <w:rsid w:val="00AB3945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basedOn w:val="Bodytext"/>
    <w:rsid w:val="00AB3945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basedOn w:val="Bodytext3"/>
    <w:rsid w:val="00AB3945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AB3945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AB3945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AB3945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AB3945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AB3945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AB3945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AB3945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AB3945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AB3945"/>
    <w:rPr>
      <w:b/>
      <w:bCs/>
      <w:spacing w:val="-4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AB3945"/>
    <w:rPr>
      <w:b/>
      <w:bCs/>
      <w:spacing w:val="3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AB3945"/>
    <w:rPr>
      <w:b/>
      <w:bCs/>
      <w:spacing w:val="7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AB3945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AB3945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rsid w:val="00AB3945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basedOn w:val="Bodytext22"/>
    <w:rsid w:val="00AB3945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rsid w:val="00AB3945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basedOn w:val="Bodytext23"/>
    <w:rsid w:val="00AB3945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rsid w:val="00AB3945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AB3945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AB3945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AB3945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AB3945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AB3945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AB3945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AB3945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AB3945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AB3945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AB3945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AB3945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AB3945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AB3945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AB3945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AB3945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AB3945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AB3945"/>
  </w:style>
  <w:style w:type="character" w:customStyle="1" w:styleId="Bodytext6Spacing0pt">
    <w:name w:val="Body text (6) + Spacing 0 pt"/>
    <w:basedOn w:val="Bodytext6"/>
    <w:rsid w:val="00AB3945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AB3945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AB3945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basedOn w:val="Bodytext5"/>
    <w:rsid w:val="00AB3945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1"/>
    <w:rsid w:val="00AB3945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basedOn w:val="Tablecaption4"/>
    <w:rsid w:val="00AB3945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AB3945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basedOn w:val="DefaultParagraphFont"/>
    <w:link w:val="Heading520"/>
    <w:rsid w:val="00AB3945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basedOn w:val="Heading2"/>
    <w:rsid w:val="00AB3945"/>
    <w:rPr>
      <w:rFonts w:ascii="Times New Roman" w:hAnsi="Times New Roman" w:cs="Times New Roman"/>
      <w:spacing w:val="179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rsid w:val="00AB3945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basedOn w:val="Heading42"/>
    <w:rsid w:val="00AB3945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AB3945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AB3945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AB3945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AB3945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basedOn w:val="DefaultParagraphFont"/>
    <w:link w:val="Heading530"/>
    <w:rsid w:val="00AB3945"/>
    <w:rPr>
      <w:spacing w:val="-2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0"/>
    <w:rsid w:val="00AB3945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basedOn w:val="Bodytext"/>
    <w:rsid w:val="00AB3945"/>
    <w:rPr>
      <w:rFonts w:ascii="Times New Roman" w:hAnsi="Times New Roman" w:cs="Times New Roman"/>
      <w:smallCaps/>
      <w:spacing w:val="-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AB3945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AB3945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AB3945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AB3945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AB3945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AB3945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AB3945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AB3945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AB3945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AB3945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AB3945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AB3945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AB39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AB3945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AB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Thanh Laptop</cp:lastModifiedBy>
  <cp:revision>88</cp:revision>
  <cp:lastPrinted>2022-12-22T01:49:00Z</cp:lastPrinted>
  <dcterms:created xsi:type="dcterms:W3CDTF">2019-09-23T08:03:00Z</dcterms:created>
  <dcterms:modified xsi:type="dcterms:W3CDTF">2023-10-06T13:04:00Z</dcterms:modified>
</cp:coreProperties>
</file>